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468079824"/>
      <w:r w:rsidRPr="009A533E">
        <w:rPr>
          <w:rFonts w:ascii="Century Gothic" w:hAnsi="Century Gothic"/>
          <w:sz w:val="22"/>
          <w:szCs w:val="22"/>
        </w:rPr>
        <w:t xml:space="preserve">Załącznik nr 1 -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1A3B77" w:rsidRPr="009A533E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1A3B77" w:rsidRPr="009A533E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1A3B77" w:rsidRPr="009A533E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DB70B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 do wykonania zamówienia w terminie </w:t>
      </w:r>
      <w:r w:rsidR="001E0DCC" w:rsidRPr="009A533E">
        <w:rPr>
          <w:rFonts w:ascii="Century Gothic" w:hAnsi="Century Gothic"/>
          <w:sz w:val="22"/>
          <w:szCs w:val="22"/>
        </w:rPr>
        <w:t xml:space="preserve">do ………… </w:t>
      </w:r>
      <w:r w:rsidR="001E0DCC" w:rsidRPr="009A533E">
        <w:rPr>
          <w:rFonts w:ascii="Century Gothic" w:hAnsi="Century Gothic"/>
          <w:sz w:val="22"/>
          <w:szCs w:val="22"/>
        </w:rPr>
        <w:br/>
        <w:t>(dd-mm-rrrr)</w:t>
      </w:r>
      <w:r w:rsidR="0034393F" w:rsidRPr="009A533E">
        <w:rPr>
          <w:rFonts w:ascii="Century Gothic" w:hAnsi="Century Gothic"/>
          <w:sz w:val="22"/>
          <w:szCs w:val="22"/>
        </w:rPr>
        <w:t>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6655E5" w:rsidRPr="009A533E">
        <w:rPr>
          <w:rFonts w:ascii="Century Gothic" w:hAnsi="Century Gothic"/>
          <w:b/>
          <w:sz w:val="22"/>
          <w:szCs w:val="22"/>
        </w:rPr>
        <w:t>dostarczenia</w:t>
      </w:r>
      <w:r w:rsidR="00A24020" w:rsidRPr="009A533E">
        <w:rPr>
          <w:rFonts w:ascii="Century Gothic" w:hAnsi="Century Gothic"/>
          <w:b/>
          <w:sz w:val="22"/>
          <w:szCs w:val="22"/>
        </w:rPr>
        <w:t xml:space="preserve"> oświadczenia</w:t>
      </w:r>
      <w:r w:rsidR="00A24020" w:rsidRPr="009A533E">
        <w:rPr>
          <w:rFonts w:ascii="Century Gothic" w:hAnsi="Century Gothic"/>
          <w:sz w:val="22"/>
          <w:szCs w:val="22"/>
        </w:rPr>
        <w:t xml:space="preserve"> producenta sprzętu i oprogramowania wyszczególnionych w Rozdziale 2 SIWZ, potwierdzającego </w:t>
      </w:r>
      <w:r w:rsidR="00A24020" w:rsidRPr="009A533E">
        <w:rPr>
          <w:rFonts w:ascii="Century Gothic" w:hAnsi="Century Gothic"/>
          <w:sz w:val="22"/>
          <w:szCs w:val="22"/>
        </w:rPr>
        <w:lastRenderedPageBreak/>
        <w:t xml:space="preserve">objęcie usługą </w:t>
      </w:r>
      <w:r w:rsidR="00A24020" w:rsidRPr="009A533E">
        <w:rPr>
          <w:rFonts w:ascii="Century Gothic" w:hAnsi="Century Gothic"/>
          <w:sz w:val="22"/>
          <w:szCs w:val="22"/>
          <w:lang w:val="x-none" w:eastAsia="x-none"/>
        </w:rPr>
        <w:t>asysty i wsparcia technicznego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 w terminie … dni od dnia podpisania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F03F23" w:rsidRPr="009A533E" w:rsidRDefault="00192AFE" w:rsidP="00F03F23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Uznaję</w:t>
      </w:r>
      <w:r w:rsidR="0034393F" w:rsidRPr="009A533E">
        <w:rPr>
          <w:rFonts w:ascii="Century Gothic" w:hAnsi="Century Gothic"/>
          <w:sz w:val="22"/>
          <w:szCs w:val="22"/>
        </w:rPr>
        <w:t xml:space="preserve"> warunki płatności określone w Specyfikacj</w:t>
      </w:r>
      <w:r w:rsidR="00F03F23" w:rsidRPr="009A533E">
        <w:rPr>
          <w:rFonts w:ascii="Century Gothic" w:hAnsi="Century Gothic"/>
          <w:sz w:val="22"/>
          <w:szCs w:val="22"/>
        </w:rPr>
        <w:t xml:space="preserve">i Istotnych Warunków Zamówienia, w tym akceptuję </w:t>
      </w:r>
      <w:r w:rsidR="00F03F23" w:rsidRPr="009A533E">
        <w:rPr>
          <w:rFonts w:ascii="Century Gothic" w:hAnsi="Century Gothic"/>
          <w:b/>
          <w:sz w:val="22"/>
          <w:szCs w:val="22"/>
        </w:rPr>
        <w:t>termin płatności</w:t>
      </w:r>
      <w:r w:rsidR="00F03F23" w:rsidRPr="009A533E">
        <w:rPr>
          <w:rFonts w:ascii="Century Gothic" w:hAnsi="Century Gothic"/>
          <w:sz w:val="22"/>
          <w:szCs w:val="22"/>
        </w:rPr>
        <w:t xml:space="preserve"> … dni od daty wystawienia faktury WAT.</w:t>
      </w:r>
      <w:r w:rsidR="00F03F23" w:rsidRPr="009A533E">
        <w:rPr>
          <w:rFonts w:ascii="Century Gothic" w:hAnsi="Century Gothic"/>
          <w:i/>
          <w:sz w:val="22"/>
          <w:szCs w:val="22"/>
        </w:rPr>
        <w:t xml:space="preserve"> (należy podać liczbę dni)</w:t>
      </w:r>
      <w:r w:rsidR="00F03F23" w:rsidRPr="009A533E">
        <w:rPr>
          <w:rFonts w:ascii="Century Gothic" w:hAnsi="Century Gothic"/>
          <w:sz w:val="22"/>
          <w:szCs w:val="22"/>
        </w:rPr>
        <w:t xml:space="preserve">. </w:t>
      </w:r>
    </w:p>
    <w:p w:rsidR="00DB70BE" w:rsidRPr="009A533E" w:rsidRDefault="00DB70BE" w:rsidP="00F03F23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wysokości </w:t>
      </w:r>
      <w:r w:rsidR="00F03F23" w:rsidRPr="009A533E">
        <w:rPr>
          <w:rFonts w:ascii="Century Gothic" w:hAnsi="Century Gothic"/>
          <w:sz w:val="22"/>
          <w:szCs w:val="22"/>
        </w:rPr>
        <w:t>1</w:t>
      </w:r>
      <w:r w:rsidR="0034393F" w:rsidRPr="009A533E">
        <w:rPr>
          <w:rFonts w:ascii="Century Gothic" w:hAnsi="Century Gothic"/>
          <w:sz w:val="22"/>
          <w:szCs w:val="22"/>
        </w:rPr>
        <w:t>5 000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16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43389D" w:rsidRPr="009A533E" w:rsidRDefault="00AF1753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</w:t>
      </w:r>
      <w:r w:rsidR="0040157B" w:rsidRPr="009A533E">
        <w:rPr>
          <w:rFonts w:ascii="Century Gothic" w:hAnsi="Century Gothic"/>
          <w:i/>
          <w:sz w:val="22"/>
          <w:szCs w:val="22"/>
        </w:rPr>
        <w:t>świadczenie Wykonawcy o spełnianiu warunków udziału w postępowaniu oraz braku podstaw do wykluczenia o którym mowa w art. 25a ust 1 ustawy w formie JEDZ.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Pr="009A533E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100"/>
        <w:gridCol w:w="1276"/>
        <w:gridCol w:w="1276"/>
        <w:gridCol w:w="709"/>
        <w:gridCol w:w="1134"/>
      </w:tblGrid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100" w:type="dxa"/>
          </w:tcPr>
          <w:p w:rsidR="00267570" w:rsidRPr="009A533E" w:rsidRDefault="00267570" w:rsidP="001A3B7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67570" w:rsidRPr="009A533E" w:rsidRDefault="00267570" w:rsidP="001A3B7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Opis produktu</w:t>
            </w:r>
          </w:p>
        </w:tc>
        <w:tc>
          <w:tcPr>
            <w:tcW w:w="1276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 xml:space="preserve">Nr CSI </w:t>
            </w:r>
          </w:p>
        </w:tc>
        <w:tc>
          <w:tcPr>
            <w:tcW w:w="1276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Wartość zł netto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 xml:space="preserve">[zł] </w:t>
            </w:r>
          </w:p>
        </w:tc>
        <w:tc>
          <w:tcPr>
            <w:tcW w:w="709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VAT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Wartość brutto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Database Machine X2-2 HP Quarter Rack; Exadata X2-2: model family; Exadata X2-2 Base Rack; KMM Drawer English; Exadata System ATO Model; X4270M2,SAS 2U SERVER,ED X2 X8; X4270M2,SAS 2U SERVER,ED X2 X8; X4270M2,SAS 2U SERVER,ED X2 X8; SUNDC SWITCH IB-36P MANAGED; SNET,WS-C4948-S,CISCO,EXADATA; SUNDC SWITCH IB-36P MANAGED; ASSY,KVM SWITCH,EXADATA; X4170M2,X5670,96G,4x300,EDX2-2; X4170M2,X5670,96G,4x300,EDX2-2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17827720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2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Partitioning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3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Database Enterprise Edition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4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Storage Server Software - Disk Drive Perpetual (12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5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Database Enterprise Edition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Real Application Clusters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rPr>
          <w:trHeight w:val="478"/>
        </w:trPr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7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Partitioning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8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Storage Server Software - Disk Drive Perpetual (24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9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Diagnostics Pack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20091584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10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Tuning Pack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20091584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Pr="009A533E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Toc468079826"/>
      <w:bookmarkStart w:id="7" w:name="_GoBack"/>
      <w:bookmarkEnd w:id="7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bookmarkEnd w:id="6"/>
      <w:r w:rsidR="005B0613">
        <w:rPr>
          <w:rFonts w:ascii="Century Gothic" w:hAnsi="Century Gothic"/>
          <w:sz w:val="22"/>
          <w:szCs w:val="22"/>
        </w:rPr>
        <w:t>usług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5B0613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7F85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5D7F85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7F85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9C1BDD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9C1BDD">
        <w:rPr>
          <w:rFonts w:ascii="Century Gothic" w:hAnsi="Century Gothic"/>
          <w:b/>
          <w:bCs/>
          <w:sz w:val="20"/>
          <w:szCs w:val="20"/>
        </w:rPr>
        <w:t>Wykonawca zobowiązany jest załączyć do oferty dowody, w tym referencje potwierdzające, że wymie</w:t>
      </w:r>
      <w:r w:rsidRPr="009C1BDD">
        <w:rPr>
          <w:rFonts w:ascii="Century Gothic" w:hAnsi="Century Gothic"/>
          <w:b/>
          <w:sz w:val="20"/>
          <w:szCs w:val="20"/>
        </w:rPr>
        <w:t xml:space="preserve">nione w wykazie </w:t>
      </w:r>
      <w:r w:rsidR="009A533E">
        <w:rPr>
          <w:rFonts w:ascii="Century Gothic" w:hAnsi="Century Gothic"/>
          <w:b/>
          <w:sz w:val="20"/>
          <w:szCs w:val="20"/>
        </w:rPr>
        <w:t>usługi</w:t>
      </w:r>
      <w:r w:rsidRPr="009C1BD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C1BDD">
        <w:rPr>
          <w:rFonts w:ascii="Century Gothic" w:hAnsi="Century Gothic"/>
          <w:b/>
          <w:sz w:val="20"/>
          <w:szCs w:val="20"/>
        </w:rPr>
        <w:t>zostały wykonane należycie lub są wykonywane należycie - wystawione przez podmioty, dla których je wykonano</w:t>
      </w:r>
      <w:r w:rsidR="009A533E">
        <w:rPr>
          <w:rFonts w:ascii="Century Gothic" w:hAnsi="Century Gothic"/>
          <w:b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Pr="00FF08B9" w:rsidRDefault="009A533E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8" w:name="_Toc468079827"/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8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9A533E" w:rsidRDefault="009A533E" w:rsidP="00751A27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66E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7F85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5D7F85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7F85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FB66E3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Default="00FB66E3" w:rsidP="00FB66E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9A533E" w:rsidRPr="00F006D6" w:rsidRDefault="009A533E" w:rsidP="00FB66E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A533E" w:rsidRDefault="00FB66E3" w:rsidP="00FB66E3">
      <w:pPr>
        <w:rPr>
          <w:rFonts w:ascii="Century Gothic" w:hAnsi="Century Gothic"/>
          <w:bCs/>
          <w:sz w:val="22"/>
          <w:szCs w:val="22"/>
        </w:rPr>
      </w:pPr>
      <w:r w:rsidRPr="009A533E">
        <w:rPr>
          <w:rFonts w:ascii="Century Gothic" w:hAnsi="Century Gothic"/>
          <w:bCs/>
          <w:sz w:val="22"/>
          <w:szCs w:val="22"/>
        </w:rPr>
        <w:t xml:space="preserve">* </w:t>
      </w:r>
      <w:r w:rsidR="009A533E">
        <w:rPr>
          <w:rFonts w:ascii="Century Gothic" w:hAnsi="Century Gothic"/>
          <w:bCs/>
          <w:sz w:val="22"/>
          <w:szCs w:val="22"/>
        </w:rPr>
        <w:t>niepotrzebne skreślić</w:t>
      </w:r>
    </w:p>
    <w:p w:rsidR="00F93562" w:rsidRDefault="00FB66E3" w:rsidP="00FB66E3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006D6">
        <w:rPr>
          <w:rFonts w:ascii="Century Gothic" w:hAnsi="Century Gothic"/>
          <w:b/>
          <w:bCs/>
          <w:sz w:val="22"/>
          <w:szCs w:val="22"/>
          <w:u w:val="single"/>
        </w:rPr>
        <w:t>należy wypełnić pkt. 1 lub pkt. 2</w:t>
      </w:r>
    </w:p>
    <w:p w:rsidR="00E67BD6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lastRenderedPageBreak/>
        <w:t xml:space="preserve">Uwaga: </w:t>
      </w:r>
      <w:r w:rsidRPr="00E67BD6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9A533E" w:rsidRPr="009A533E" w:rsidRDefault="009A533E" w:rsidP="00E67BD6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</w:t>
      </w:r>
      <w:r w:rsidRPr="009A533E">
        <w:rPr>
          <w:rFonts w:ascii="Century Gothic" w:hAnsi="Century Gothic"/>
          <w:sz w:val="18"/>
          <w:szCs w:val="18"/>
        </w:rPr>
        <w:t>iniejszy dokument należy złożyć z dochowaniem formy pisemnej</w:t>
      </w:r>
      <w:r w:rsidR="00CF0E9D">
        <w:rPr>
          <w:rFonts w:ascii="Century Gothic" w:hAnsi="Century Gothic"/>
          <w:sz w:val="18"/>
          <w:szCs w:val="18"/>
        </w:rPr>
        <w:t xml:space="preserve"> w</w:t>
      </w:r>
      <w:r w:rsidRPr="009A533E">
        <w:rPr>
          <w:rFonts w:ascii="Century Gothic" w:hAnsi="Century Gothic"/>
          <w:sz w:val="18"/>
          <w:szCs w:val="18"/>
        </w:rPr>
        <w:t xml:space="preserve"> terminie 3 </w:t>
      </w:r>
      <w:r w:rsidR="00CF0E9D">
        <w:rPr>
          <w:rFonts w:ascii="Century Gothic" w:hAnsi="Century Gothic"/>
          <w:sz w:val="18"/>
          <w:szCs w:val="18"/>
        </w:rPr>
        <w:t xml:space="preserve">dni </w:t>
      </w:r>
      <w:r w:rsidRPr="009A533E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</w:p>
    <w:p w:rsidR="00751A27" w:rsidRDefault="00751A27" w:rsidP="00E67BD6">
      <w:pPr>
        <w:jc w:val="both"/>
        <w:rPr>
          <w:rFonts w:ascii="Century Gothic" w:hAnsi="Century Gothic"/>
          <w:sz w:val="18"/>
          <w:szCs w:val="18"/>
        </w:rPr>
      </w:pPr>
    </w:p>
    <w:p w:rsidR="00766BD0" w:rsidRDefault="00766BD0" w:rsidP="00005F0B">
      <w:pPr>
        <w:pStyle w:val="Nkons2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</w:p>
    <w:p w:rsidR="00F57D0F" w:rsidRDefault="00F57D0F" w:rsidP="00040924">
      <w:pPr>
        <w:rPr>
          <w:rFonts w:ascii="Century Gothic" w:hAnsi="Century Gothic"/>
          <w:b/>
          <w:sz w:val="22"/>
          <w:szCs w:val="22"/>
        </w:rPr>
      </w:pPr>
    </w:p>
    <w:p w:rsidR="00F57D0F" w:rsidRDefault="00F57D0F" w:rsidP="00040924">
      <w:pPr>
        <w:rPr>
          <w:rFonts w:ascii="Century Gothic" w:hAnsi="Century Gothic"/>
          <w:b/>
          <w:sz w:val="22"/>
          <w:szCs w:val="22"/>
        </w:rPr>
      </w:pPr>
    </w:p>
    <w:p w:rsidR="00F57D0F" w:rsidRDefault="00F57D0F" w:rsidP="00040924">
      <w:pPr>
        <w:rPr>
          <w:rFonts w:ascii="Century Gothic" w:hAnsi="Century Gothic"/>
          <w:b/>
          <w:sz w:val="22"/>
          <w:szCs w:val="22"/>
        </w:rPr>
      </w:pPr>
    </w:p>
    <w:sectPr w:rsidR="00F57D0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35" w:rsidRDefault="004C6535" w:rsidP="0034393F">
      <w:pPr>
        <w:spacing w:after="0" w:line="240" w:lineRule="auto"/>
      </w:pPr>
      <w:r>
        <w:separator/>
      </w:r>
    </w:p>
  </w:endnote>
  <w:endnote w:type="continuationSeparator" w:id="0">
    <w:p w:rsidR="004C6535" w:rsidRDefault="004C6535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35" w:rsidRPr="00303381" w:rsidRDefault="004C6535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D118A8">
      <w:rPr>
        <w:i/>
        <w:noProof/>
        <w:sz w:val="20"/>
        <w:szCs w:val="20"/>
      </w:rPr>
      <w:t>3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D118A8">
      <w:rPr>
        <w:i/>
        <w:noProof/>
        <w:sz w:val="20"/>
        <w:szCs w:val="20"/>
      </w:rPr>
      <w:t>7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35" w:rsidRPr="00E947C3" w:rsidRDefault="004C6535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EB1FDD">
      <w:rPr>
        <w:i/>
        <w:noProof/>
        <w:sz w:val="20"/>
        <w:szCs w:val="20"/>
      </w:rPr>
      <w:t>45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35" w:rsidRDefault="004C6535" w:rsidP="0034393F">
      <w:pPr>
        <w:spacing w:after="0" w:line="240" w:lineRule="auto"/>
      </w:pPr>
      <w:r>
        <w:separator/>
      </w:r>
    </w:p>
  </w:footnote>
  <w:footnote w:type="continuationSeparator" w:id="0">
    <w:p w:rsidR="004C6535" w:rsidRDefault="004C6535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7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6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8" w15:restartNumberingAfterBreak="0">
    <w:nsid w:val="14B16FE1"/>
    <w:multiLevelType w:val="multilevel"/>
    <w:tmpl w:val="1E5857F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20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F82C74"/>
    <w:multiLevelType w:val="multilevel"/>
    <w:tmpl w:val="5CFCB5C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Century Gothic" w:eastAsiaTheme="minorHAnsi" w:hAnsi="Century Gothic" w:cstheme="minorBid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13A4ACD"/>
    <w:multiLevelType w:val="multilevel"/>
    <w:tmpl w:val="008C4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30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107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05624"/>
    <w:multiLevelType w:val="hybridMultilevel"/>
    <w:tmpl w:val="044C2E0C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B0D06B0"/>
    <w:multiLevelType w:val="hybridMultilevel"/>
    <w:tmpl w:val="EC121CC4"/>
    <w:lvl w:ilvl="0" w:tplc="470E59B4">
      <w:start w:val="1"/>
      <w:numFmt w:val="lowerLetter"/>
      <w:lvlText w:val="%1)"/>
      <w:lvlJc w:val="left"/>
      <w:pPr>
        <w:ind w:left="114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4E6F45"/>
    <w:multiLevelType w:val="multilevel"/>
    <w:tmpl w:val="E4BC8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0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1" w15:restartNumberingAfterBreak="0">
    <w:nsid w:val="59607F1B"/>
    <w:multiLevelType w:val="multilevel"/>
    <w:tmpl w:val="9FAE43A6"/>
    <w:lvl w:ilvl="0">
      <w:start w:val="1"/>
      <w:numFmt w:val="decimal"/>
      <w:lvlText w:val="%1."/>
      <w:lvlJc w:val="left"/>
      <w:pPr>
        <w:ind w:left="700" w:hanging="360"/>
      </w:pPr>
      <w:rPr>
        <w:rFonts w:ascii="Calibri" w:eastAsia="TimesNewRoman,Bold" w:hAnsi="Calibri" w:cs="Calibri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2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63E33761"/>
    <w:multiLevelType w:val="hybridMultilevel"/>
    <w:tmpl w:val="CC268812"/>
    <w:lvl w:ilvl="0" w:tplc="BA3E7CBC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49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0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1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40"/>
  </w:num>
  <w:num w:numId="5">
    <w:abstractNumId w:val="43"/>
  </w:num>
  <w:num w:numId="6">
    <w:abstractNumId w:val="31"/>
  </w:num>
  <w:num w:numId="7">
    <w:abstractNumId w:val="19"/>
  </w:num>
  <w:num w:numId="8">
    <w:abstractNumId w:val="16"/>
  </w:num>
  <w:num w:numId="9">
    <w:abstractNumId w:val="32"/>
  </w:num>
  <w:num w:numId="10">
    <w:abstractNumId w:val="45"/>
  </w:num>
  <w:num w:numId="11">
    <w:abstractNumId w:val="49"/>
  </w:num>
  <w:num w:numId="12">
    <w:abstractNumId w:val="50"/>
  </w:num>
  <w:num w:numId="13">
    <w:abstractNumId w:val="42"/>
  </w:num>
  <w:num w:numId="14">
    <w:abstractNumId w:val="41"/>
  </w:num>
  <w:num w:numId="15">
    <w:abstractNumId w:val="6"/>
  </w:num>
  <w:num w:numId="16">
    <w:abstractNumId w:val="7"/>
  </w:num>
  <w:num w:numId="17">
    <w:abstractNumId w:val="1"/>
  </w:num>
  <w:num w:numId="18">
    <w:abstractNumId w:val="9"/>
  </w:num>
  <w:num w:numId="19">
    <w:abstractNumId w:val="12"/>
  </w:num>
  <w:num w:numId="20">
    <w:abstractNumId w:val="18"/>
  </w:num>
  <w:num w:numId="21">
    <w:abstractNumId w:val="22"/>
  </w:num>
  <w:num w:numId="22">
    <w:abstractNumId w:val="24"/>
  </w:num>
  <w:num w:numId="23">
    <w:abstractNumId w:val="38"/>
  </w:num>
  <w:num w:numId="24">
    <w:abstractNumId w:val="39"/>
  </w:num>
  <w:num w:numId="25">
    <w:abstractNumId w:val="28"/>
  </w:num>
  <w:num w:numId="26">
    <w:abstractNumId w:val="17"/>
  </w:num>
  <w:num w:numId="27">
    <w:abstractNumId w:val="23"/>
  </w:num>
  <w:num w:numId="28">
    <w:abstractNumId w:val="48"/>
  </w:num>
  <w:num w:numId="29">
    <w:abstractNumId w:val="36"/>
  </w:num>
  <w:num w:numId="30">
    <w:abstractNumId w:val="51"/>
  </w:num>
  <w:num w:numId="31">
    <w:abstractNumId w:val="25"/>
  </w:num>
  <w:num w:numId="32">
    <w:abstractNumId w:val="37"/>
  </w:num>
  <w:num w:numId="33">
    <w:abstractNumId w:val="21"/>
  </w:num>
  <w:num w:numId="34">
    <w:abstractNumId w:val="30"/>
  </w:num>
  <w:num w:numId="35">
    <w:abstractNumId w:val="2"/>
  </w:num>
  <w:num w:numId="36">
    <w:abstractNumId w:val="10"/>
  </w:num>
  <w:num w:numId="37">
    <w:abstractNumId w:val="13"/>
  </w:num>
  <w:num w:numId="38">
    <w:abstractNumId w:val="14"/>
  </w:num>
  <w:num w:numId="39">
    <w:abstractNumId w:val="20"/>
  </w:num>
  <w:num w:numId="40">
    <w:abstractNumId w:val="27"/>
  </w:num>
  <w:num w:numId="41">
    <w:abstractNumId w:val="47"/>
  </w:num>
  <w:num w:numId="42">
    <w:abstractNumId w:val="29"/>
  </w:num>
  <w:num w:numId="43">
    <w:abstractNumId w:val="35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4"/>
  </w:num>
  <w:num w:numId="47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60AA"/>
    <w:rsid w:val="000939E9"/>
    <w:rsid w:val="000A00CF"/>
    <w:rsid w:val="000A0C98"/>
    <w:rsid w:val="000A3B63"/>
    <w:rsid w:val="000A4AAF"/>
    <w:rsid w:val="000B4849"/>
    <w:rsid w:val="000D563F"/>
    <w:rsid w:val="000D7A72"/>
    <w:rsid w:val="000E31C8"/>
    <w:rsid w:val="000F369B"/>
    <w:rsid w:val="0011158D"/>
    <w:rsid w:val="001118CD"/>
    <w:rsid w:val="00111FB2"/>
    <w:rsid w:val="001161CF"/>
    <w:rsid w:val="00116602"/>
    <w:rsid w:val="00124DA6"/>
    <w:rsid w:val="00125576"/>
    <w:rsid w:val="00141C7E"/>
    <w:rsid w:val="00164E6D"/>
    <w:rsid w:val="00165A66"/>
    <w:rsid w:val="001730C8"/>
    <w:rsid w:val="0017620C"/>
    <w:rsid w:val="00176BBC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552"/>
    <w:rsid w:val="00203EEA"/>
    <w:rsid w:val="00207CA0"/>
    <w:rsid w:val="00215BAF"/>
    <w:rsid w:val="002225FC"/>
    <w:rsid w:val="0022666C"/>
    <w:rsid w:val="0023235C"/>
    <w:rsid w:val="002360BE"/>
    <w:rsid w:val="00240119"/>
    <w:rsid w:val="00261003"/>
    <w:rsid w:val="002633B2"/>
    <w:rsid w:val="00267570"/>
    <w:rsid w:val="00281E23"/>
    <w:rsid w:val="002845ED"/>
    <w:rsid w:val="00294BCB"/>
    <w:rsid w:val="0029659E"/>
    <w:rsid w:val="0029684B"/>
    <w:rsid w:val="002A423F"/>
    <w:rsid w:val="002A6DBF"/>
    <w:rsid w:val="002A7693"/>
    <w:rsid w:val="002B4946"/>
    <w:rsid w:val="002D55F7"/>
    <w:rsid w:val="002E02A7"/>
    <w:rsid w:val="002E4879"/>
    <w:rsid w:val="002E683C"/>
    <w:rsid w:val="002E7453"/>
    <w:rsid w:val="00302EFA"/>
    <w:rsid w:val="0031755B"/>
    <w:rsid w:val="00320EBE"/>
    <w:rsid w:val="00321A49"/>
    <w:rsid w:val="00324ED3"/>
    <w:rsid w:val="00332D65"/>
    <w:rsid w:val="0033693E"/>
    <w:rsid w:val="00340058"/>
    <w:rsid w:val="0034393F"/>
    <w:rsid w:val="003839E6"/>
    <w:rsid w:val="00385A76"/>
    <w:rsid w:val="00386C4F"/>
    <w:rsid w:val="00392885"/>
    <w:rsid w:val="003A52C3"/>
    <w:rsid w:val="003B015A"/>
    <w:rsid w:val="003B7E22"/>
    <w:rsid w:val="003C3B20"/>
    <w:rsid w:val="003D26C1"/>
    <w:rsid w:val="003E4C36"/>
    <w:rsid w:val="003F2E79"/>
    <w:rsid w:val="003F305E"/>
    <w:rsid w:val="0040157B"/>
    <w:rsid w:val="004032F7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1DB7"/>
    <w:rsid w:val="004841D0"/>
    <w:rsid w:val="004864D5"/>
    <w:rsid w:val="00494138"/>
    <w:rsid w:val="004A3861"/>
    <w:rsid w:val="004B07E1"/>
    <w:rsid w:val="004C1A99"/>
    <w:rsid w:val="004C6535"/>
    <w:rsid w:val="004C71AC"/>
    <w:rsid w:val="004D044B"/>
    <w:rsid w:val="004D12A9"/>
    <w:rsid w:val="004D208B"/>
    <w:rsid w:val="004D408D"/>
    <w:rsid w:val="004D4D0E"/>
    <w:rsid w:val="005311F7"/>
    <w:rsid w:val="00531BB6"/>
    <w:rsid w:val="005362D3"/>
    <w:rsid w:val="005428C5"/>
    <w:rsid w:val="0054692E"/>
    <w:rsid w:val="00547965"/>
    <w:rsid w:val="00563001"/>
    <w:rsid w:val="00573106"/>
    <w:rsid w:val="00581218"/>
    <w:rsid w:val="0058329D"/>
    <w:rsid w:val="00584486"/>
    <w:rsid w:val="005901CE"/>
    <w:rsid w:val="00590D68"/>
    <w:rsid w:val="005A70CE"/>
    <w:rsid w:val="005B0613"/>
    <w:rsid w:val="005C0F39"/>
    <w:rsid w:val="005C1940"/>
    <w:rsid w:val="005C3C92"/>
    <w:rsid w:val="005D486B"/>
    <w:rsid w:val="005D7F85"/>
    <w:rsid w:val="005E56BD"/>
    <w:rsid w:val="005E711B"/>
    <w:rsid w:val="006029C5"/>
    <w:rsid w:val="00603CAD"/>
    <w:rsid w:val="00607280"/>
    <w:rsid w:val="0061050B"/>
    <w:rsid w:val="00630E27"/>
    <w:rsid w:val="00636DF2"/>
    <w:rsid w:val="00653418"/>
    <w:rsid w:val="00661629"/>
    <w:rsid w:val="006655E5"/>
    <w:rsid w:val="0067715D"/>
    <w:rsid w:val="00694B87"/>
    <w:rsid w:val="00696872"/>
    <w:rsid w:val="00696F25"/>
    <w:rsid w:val="006A1970"/>
    <w:rsid w:val="006A3271"/>
    <w:rsid w:val="006A5904"/>
    <w:rsid w:val="006A74DD"/>
    <w:rsid w:val="006B31F7"/>
    <w:rsid w:val="006D2C7D"/>
    <w:rsid w:val="006E31C6"/>
    <w:rsid w:val="006E4F41"/>
    <w:rsid w:val="006F48CB"/>
    <w:rsid w:val="00703F74"/>
    <w:rsid w:val="00716A59"/>
    <w:rsid w:val="0072151C"/>
    <w:rsid w:val="00726891"/>
    <w:rsid w:val="007312BD"/>
    <w:rsid w:val="00737022"/>
    <w:rsid w:val="007402E5"/>
    <w:rsid w:val="00744833"/>
    <w:rsid w:val="00747B46"/>
    <w:rsid w:val="007508C6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35B"/>
    <w:rsid w:val="00824E67"/>
    <w:rsid w:val="008316AF"/>
    <w:rsid w:val="00851240"/>
    <w:rsid w:val="00851D5C"/>
    <w:rsid w:val="00854A4E"/>
    <w:rsid w:val="00855EDD"/>
    <w:rsid w:val="00860BF9"/>
    <w:rsid w:val="0086425B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3A6C"/>
    <w:rsid w:val="008B7CE8"/>
    <w:rsid w:val="008C51EF"/>
    <w:rsid w:val="008D2CDE"/>
    <w:rsid w:val="008D4A49"/>
    <w:rsid w:val="008D6B8E"/>
    <w:rsid w:val="008D77C7"/>
    <w:rsid w:val="008F44AE"/>
    <w:rsid w:val="0091380D"/>
    <w:rsid w:val="0091559A"/>
    <w:rsid w:val="00921B39"/>
    <w:rsid w:val="00934FC2"/>
    <w:rsid w:val="0093734E"/>
    <w:rsid w:val="009539DE"/>
    <w:rsid w:val="00955C63"/>
    <w:rsid w:val="009724EE"/>
    <w:rsid w:val="00981066"/>
    <w:rsid w:val="00981A31"/>
    <w:rsid w:val="00993878"/>
    <w:rsid w:val="009A034D"/>
    <w:rsid w:val="009A0563"/>
    <w:rsid w:val="009A533E"/>
    <w:rsid w:val="009B635F"/>
    <w:rsid w:val="009C1BDD"/>
    <w:rsid w:val="009C43D6"/>
    <w:rsid w:val="009C66A1"/>
    <w:rsid w:val="009C75DA"/>
    <w:rsid w:val="009D3537"/>
    <w:rsid w:val="009E4102"/>
    <w:rsid w:val="009F1DCF"/>
    <w:rsid w:val="009F4DB6"/>
    <w:rsid w:val="00A13595"/>
    <w:rsid w:val="00A14809"/>
    <w:rsid w:val="00A1583E"/>
    <w:rsid w:val="00A24020"/>
    <w:rsid w:val="00A35443"/>
    <w:rsid w:val="00A36219"/>
    <w:rsid w:val="00A41E9D"/>
    <w:rsid w:val="00A51469"/>
    <w:rsid w:val="00A5232D"/>
    <w:rsid w:val="00A568F7"/>
    <w:rsid w:val="00A574B4"/>
    <w:rsid w:val="00A67DE0"/>
    <w:rsid w:val="00A74ED7"/>
    <w:rsid w:val="00A83D64"/>
    <w:rsid w:val="00A90F3A"/>
    <w:rsid w:val="00AA7001"/>
    <w:rsid w:val="00AB3C17"/>
    <w:rsid w:val="00AC125E"/>
    <w:rsid w:val="00AC393D"/>
    <w:rsid w:val="00AC3E50"/>
    <w:rsid w:val="00AD0009"/>
    <w:rsid w:val="00AD7D64"/>
    <w:rsid w:val="00AF1753"/>
    <w:rsid w:val="00B04ACE"/>
    <w:rsid w:val="00B06C22"/>
    <w:rsid w:val="00B07A90"/>
    <w:rsid w:val="00B26237"/>
    <w:rsid w:val="00B61671"/>
    <w:rsid w:val="00B7143E"/>
    <w:rsid w:val="00B7317A"/>
    <w:rsid w:val="00B75429"/>
    <w:rsid w:val="00B77A61"/>
    <w:rsid w:val="00B8267A"/>
    <w:rsid w:val="00B9036D"/>
    <w:rsid w:val="00B91BAC"/>
    <w:rsid w:val="00BA0B3D"/>
    <w:rsid w:val="00BC2A83"/>
    <w:rsid w:val="00BC2DF2"/>
    <w:rsid w:val="00BC6048"/>
    <w:rsid w:val="00BC7E1F"/>
    <w:rsid w:val="00BD2C75"/>
    <w:rsid w:val="00BE3469"/>
    <w:rsid w:val="00BE69BD"/>
    <w:rsid w:val="00BF139C"/>
    <w:rsid w:val="00BF3B4D"/>
    <w:rsid w:val="00BF428F"/>
    <w:rsid w:val="00C054B7"/>
    <w:rsid w:val="00C056F9"/>
    <w:rsid w:val="00C244A0"/>
    <w:rsid w:val="00C450A2"/>
    <w:rsid w:val="00C458D3"/>
    <w:rsid w:val="00C5457E"/>
    <w:rsid w:val="00C564C1"/>
    <w:rsid w:val="00C5734E"/>
    <w:rsid w:val="00C6790A"/>
    <w:rsid w:val="00C810E6"/>
    <w:rsid w:val="00C90A4D"/>
    <w:rsid w:val="00C91016"/>
    <w:rsid w:val="00C92A57"/>
    <w:rsid w:val="00C942D3"/>
    <w:rsid w:val="00C94937"/>
    <w:rsid w:val="00C9615B"/>
    <w:rsid w:val="00CA58DD"/>
    <w:rsid w:val="00CA5B57"/>
    <w:rsid w:val="00CB1394"/>
    <w:rsid w:val="00CC4DA8"/>
    <w:rsid w:val="00CD44C1"/>
    <w:rsid w:val="00CD4BED"/>
    <w:rsid w:val="00CD590F"/>
    <w:rsid w:val="00CE3108"/>
    <w:rsid w:val="00CF0E9D"/>
    <w:rsid w:val="00CF32F3"/>
    <w:rsid w:val="00CF3C92"/>
    <w:rsid w:val="00D050B3"/>
    <w:rsid w:val="00D07E10"/>
    <w:rsid w:val="00D118A8"/>
    <w:rsid w:val="00D17B17"/>
    <w:rsid w:val="00D30AAF"/>
    <w:rsid w:val="00D3191D"/>
    <w:rsid w:val="00D34325"/>
    <w:rsid w:val="00D3450F"/>
    <w:rsid w:val="00D34E46"/>
    <w:rsid w:val="00D3561B"/>
    <w:rsid w:val="00D5164C"/>
    <w:rsid w:val="00D5210B"/>
    <w:rsid w:val="00D64257"/>
    <w:rsid w:val="00D7191B"/>
    <w:rsid w:val="00D72D7C"/>
    <w:rsid w:val="00D8095A"/>
    <w:rsid w:val="00D817CC"/>
    <w:rsid w:val="00DA0A23"/>
    <w:rsid w:val="00DA34C6"/>
    <w:rsid w:val="00DA42F6"/>
    <w:rsid w:val="00DA4951"/>
    <w:rsid w:val="00DB69C5"/>
    <w:rsid w:val="00DB70BE"/>
    <w:rsid w:val="00DD0866"/>
    <w:rsid w:val="00DD7D5C"/>
    <w:rsid w:val="00DE4FE8"/>
    <w:rsid w:val="00DE688C"/>
    <w:rsid w:val="00DF0965"/>
    <w:rsid w:val="00DF241C"/>
    <w:rsid w:val="00DF63E6"/>
    <w:rsid w:val="00DF7BC4"/>
    <w:rsid w:val="00E01007"/>
    <w:rsid w:val="00E05893"/>
    <w:rsid w:val="00E143C8"/>
    <w:rsid w:val="00E156B0"/>
    <w:rsid w:val="00E17794"/>
    <w:rsid w:val="00E2388C"/>
    <w:rsid w:val="00E3135A"/>
    <w:rsid w:val="00E3404B"/>
    <w:rsid w:val="00E343B5"/>
    <w:rsid w:val="00E35679"/>
    <w:rsid w:val="00E5031A"/>
    <w:rsid w:val="00E578B2"/>
    <w:rsid w:val="00E673A5"/>
    <w:rsid w:val="00E67BD6"/>
    <w:rsid w:val="00E7490A"/>
    <w:rsid w:val="00E77B3E"/>
    <w:rsid w:val="00E8039E"/>
    <w:rsid w:val="00E93F2A"/>
    <w:rsid w:val="00E94825"/>
    <w:rsid w:val="00EA1B1B"/>
    <w:rsid w:val="00EB11F9"/>
    <w:rsid w:val="00EB1FDD"/>
    <w:rsid w:val="00EB3C49"/>
    <w:rsid w:val="00EC2167"/>
    <w:rsid w:val="00EC560F"/>
    <w:rsid w:val="00EE34A4"/>
    <w:rsid w:val="00EE3817"/>
    <w:rsid w:val="00EE5B52"/>
    <w:rsid w:val="00EF33B6"/>
    <w:rsid w:val="00EF6E46"/>
    <w:rsid w:val="00F006D6"/>
    <w:rsid w:val="00F03F23"/>
    <w:rsid w:val="00F15CD5"/>
    <w:rsid w:val="00F17224"/>
    <w:rsid w:val="00F32568"/>
    <w:rsid w:val="00F36526"/>
    <w:rsid w:val="00F42CB9"/>
    <w:rsid w:val="00F57414"/>
    <w:rsid w:val="00F57D0F"/>
    <w:rsid w:val="00F61DFC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7F06"/>
    <w:rsid w:val="00FE00A3"/>
    <w:rsid w:val="00FE1388"/>
    <w:rsid w:val="00FE2B1D"/>
    <w:rsid w:val="00FE2D5A"/>
    <w:rsid w:val="00FE3492"/>
    <w:rsid w:val="00FE459E"/>
    <w:rsid w:val="00FE5A11"/>
    <w:rsid w:val="00FE671A"/>
    <w:rsid w:val="00FF08B1"/>
    <w:rsid w:val="00FF08B9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34393F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22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23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55BC-E4F9-4FEB-8A38-AF70909C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Bąk</dc:creator>
  <cp:lastModifiedBy>Anna Przylecka</cp:lastModifiedBy>
  <cp:revision>3</cp:revision>
  <cp:lastPrinted>2017-04-13T09:45:00Z</cp:lastPrinted>
  <dcterms:created xsi:type="dcterms:W3CDTF">2017-05-17T11:31:00Z</dcterms:created>
  <dcterms:modified xsi:type="dcterms:W3CDTF">2017-05-17T11:34:00Z</dcterms:modified>
</cp:coreProperties>
</file>