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498342228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CC6034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6037DA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Uznajemy warunki płatności określone w SIWZ.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131F72">
        <w:rPr>
          <w:rFonts w:ascii="Century Gothic" w:hAnsi="Century Gothic"/>
          <w:b/>
          <w:sz w:val="22"/>
          <w:szCs w:val="22"/>
        </w:rPr>
        <w:t>realizacji zamówienia</w:t>
      </w:r>
      <w:r w:rsidR="009D7BF0">
        <w:rPr>
          <w:rFonts w:ascii="Century Gothic" w:hAnsi="Century Gothic"/>
          <w:b/>
          <w:sz w:val="22"/>
          <w:szCs w:val="22"/>
        </w:rPr>
        <w:t xml:space="preserve">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w terminie … dni od dnia </w:t>
      </w:r>
      <w:r w:rsidR="00131F72">
        <w:rPr>
          <w:rFonts w:ascii="Century Gothic" w:hAnsi="Century Gothic"/>
          <w:sz w:val="22"/>
          <w:szCs w:val="22"/>
          <w:lang w:eastAsia="x-none"/>
        </w:rPr>
        <w:t>zawarcia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DB70BE" w:rsidRDefault="00DB70BE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18"/>
          <w:szCs w:val="18"/>
        </w:rPr>
      </w:pPr>
    </w:p>
    <w:p w:rsidR="003D3BD1" w:rsidRDefault="003D3BD1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4E1AFB">
        <w:rPr>
          <w:rFonts w:ascii="Century Gothic" w:hAnsi="Century Gothic"/>
          <w:sz w:val="22"/>
          <w:szCs w:val="22"/>
        </w:rPr>
        <w:t>2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D6554B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814117" w:rsidRPr="009A533E" w:rsidRDefault="0081411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512ED0" w:rsidRDefault="00512ED0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B77155" w:rsidRDefault="00B7715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81411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  <w:r w:rsidR="006B7913">
              <w:rPr>
                <w:rFonts w:ascii="Century Gothic" w:hAnsi="Century Gothic" w:cs="Century Gothic"/>
                <w:sz w:val="16"/>
                <w:szCs w:val="16"/>
              </w:rPr>
              <w:t xml:space="preserve"> (</w:t>
            </w:r>
            <w:r w:rsidR="00D6554B">
              <w:rPr>
                <w:rFonts w:ascii="Century Gothic" w:hAnsi="Century Gothic" w:cs="Century Gothic"/>
                <w:sz w:val="16"/>
                <w:szCs w:val="16"/>
              </w:rPr>
              <w:t xml:space="preserve">nazwa </w:t>
            </w:r>
            <w:r w:rsidR="00814117">
              <w:rPr>
                <w:rFonts w:ascii="Century Gothic" w:hAnsi="Century Gothic" w:cs="Century Gothic"/>
                <w:sz w:val="16"/>
                <w:szCs w:val="16"/>
              </w:rPr>
              <w:t>licencji objętej SA</w:t>
            </w:r>
            <w:r w:rsidR="006B7913">
              <w:rPr>
                <w:rFonts w:ascii="Century Gothic" w:hAnsi="Century Gothic" w:cs="Century Gothic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6B7913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</w:t>
            </w:r>
            <w:r w:rsidR="006B7913">
              <w:rPr>
                <w:rFonts w:ascii="Century Gothic" w:hAnsi="Century Gothic"/>
                <w:sz w:val="16"/>
                <w:szCs w:val="16"/>
              </w:rPr>
              <w:t xml:space="preserve"> [</w:t>
            </w:r>
            <w:r>
              <w:rPr>
                <w:rFonts w:ascii="Century Gothic" w:hAnsi="Century Gothic"/>
                <w:sz w:val="16"/>
                <w:szCs w:val="16"/>
              </w:rPr>
              <w:t>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5A34D2" w:rsidRPr="00F33B60" w:rsidTr="00237DB1">
        <w:trPr>
          <w:trHeight w:val="3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4D2" w:rsidRPr="00F33B60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DB1" w:rsidRPr="00F33B60" w:rsidRDefault="00F33B60" w:rsidP="00237DB1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 xml:space="preserve">Office Professional Plus Single Software Assurance OPEN No Level </w:t>
            </w:r>
            <w:r w:rsidR="00237DB1" w:rsidRPr="00F33B60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- 269-05823</w:t>
            </w:r>
          </w:p>
          <w:p w:rsidR="005A34D2" w:rsidRPr="00F33B60" w:rsidRDefault="005A34D2" w:rsidP="00EB73D5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237DB1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</w:tr>
      <w:tr w:rsidR="00237DB1" w:rsidTr="004E3EBC">
        <w:trPr>
          <w:trHeight w:val="412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DB1" w:rsidRPr="00237DB1" w:rsidRDefault="00237DB1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237DB1">
              <w:rPr>
                <w:rFonts w:ascii="Century Gothic" w:hAnsi="Century Gothic" w:cs="Century Gothic"/>
                <w:b/>
                <w:sz w:val="18"/>
                <w:szCs w:val="18"/>
              </w:rPr>
              <w:t>OPCJA</w:t>
            </w:r>
          </w:p>
        </w:tc>
      </w:tr>
      <w:tr w:rsidR="00F33B60" w:rsidRPr="00237DB1" w:rsidTr="00237DB1">
        <w:trPr>
          <w:trHeight w:val="41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60" w:rsidRDefault="00F33B60" w:rsidP="00F33B60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F33B60" w:rsidRDefault="00F33B60" w:rsidP="00F33B60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Office Professional Plus Single Software Assurance OPEN No Level</w:t>
            </w:r>
            <w:r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 xml:space="preserve"> </w:t>
            </w:r>
            <w:r w:rsidRPr="00F33B60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- 269-05823</w:t>
            </w:r>
          </w:p>
          <w:p w:rsidR="00F33B60" w:rsidRPr="00F33B60" w:rsidRDefault="00F33B60" w:rsidP="00F33B60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F33B60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  <w:lang w:val="en-US"/>
              </w:rPr>
              <w:t>185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</w:tr>
      <w:tr w:rsidR="00237DB1" w:rsidRPr="00237DB1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B1" w:rsidRDefault="00237DB1" w:rsidP="00237DB1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  <w:r w:rsidRPr="00237DB1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System Center Configuration Manager Client Management License Software Assurance Government OPEN 1 License No Level Per OSE</w:t>
            </w:r>
            <w:r w:rsidR="00F33B60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 xml:space="preserve"> - </w:t>
            </w:r>
            <w:r w:rsidR="00F33B60" w:rsidRPr="00237DB1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J5A-00147</w:t>
            </w:r>
          </w:p>
          <w:p w:rsidR="00237DB1" w:rsidRPr="00237DB1" w:rsidRDefault="00237DB1" w:rsidP="00237DB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F33B60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  <w:lang w:val="en-US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  <w:tr w:rsidR="00237DB1" w:rsidRPr="00237DB1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B1" w:rsidRDefault="00237DB1" w:rsidP="00237DB1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</w:tbl>
    <w:p w:rsidR="006B7913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="006B7913"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9A533E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C6034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C6034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B77155" w:rsidRDefault="00B77155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6" w:name="_Toc498342230"/>
      <w:bookmarkStart w:id="7" w:name="_GoBack"/>
      <w:bookmarkEnd w:id="7"/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6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6B7913">
        <w:rPr>
          <w:rFonts w:ascii="Century Gothic" w:hAnsi="Century Gothic"/>
          <w:b/>
          <w:sz w:val="22"/>
          <w:szCs w:val="22"/>
        </w:rPr>
        <w:t>dostaw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727D1D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6B7913">
        <w:rPr>
          <w:rFonts w:ascii="Century Gothic" w:hAnsi="Century Gothic"/>
          <w:sz w:val="20"/>
          <w:szCs w:val="20"/>
        </w:rPr>
        <w:t>dostawy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8" w:name="_Toc498342231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8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9656F9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9" w:name="_Toc389027577"/>
      <w:bookmarkStart w:id="10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bookmarkEnd w:id="9"/>
    <w:bookmarkEnd w:id="10"/>
    <w:p w:rsidR="00521F0F" w:rsidRDefault="00521F0F" w:rsidP="009D7BF0">
      <w:pPr>
        <w:jc w:val="both"/>
        <w:rPr>
          <w:rFonts w:ascii="Century Gothic" w:hAnsi="Century Gothic"/>
          <w:sz w:val="18"/>
          <w:szCs w:val="18"/>
        </w:rPr>
      </w:pPr>
    </w:p>
    <w:sectPr w:rsidR="00521F0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55" w:rsidRDefault="00B77155" w:rsidP="0034393F">
      <w:pPr>
        <w:spacing w:after="0" w:line="240" w:lineRule="auto"/>
      </w:pPr>
      <w:r>
        <w:separator/>
      </w:r>
    </w:p>
  </w:endnote>
  <w:endnote w:type="continuationSeparator" w:id="0">
    <w:p w:rsidR="00B77155" w:rsidRDefault="00B77155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55" w:rsidRPr="00303381" w:rsidRDefault="00B77155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5C64F3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5C64F3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55" w:rsidRPr="00E947C3" w:rsidRDefault="00B77155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43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55" w:rsidRDefault="00B77155" w:rsidP="0034393F">
      <w:pPr>
        <w:spacing w:after="0" w:line="240" w:lineRule="auto"/>
      </w:pPr>
      <w:r>
        <w:separator/>
      </w:r>
    </w:p>
  </w:footnote>
  <w:footnote w:type="continuationSeparator" w:id="0">
    <w:p w:rsidR="00B77155" w:rsidRDefault="00B77155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1222418"/>
    <w:multiLevelType w:val="hybridMultilevel"/>
    <w:tmpl w:val="D27A355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26395A"/>
    <w:multiLevelType w:val="hybridMultilevel"/>
    <w:tmpl w:val="EFE47D92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DEB6A8C2">
      <w:start w:val="1"/>
      <w:numFmt w:val="lowerLetter"/>
      <w:lvlText w:val="%2)"/>
      <w:lvlJc w:val="left"/>
      <w:pPr>
        <w:ind w:left="786" w:hanging="360"/>
      </w:pPr>
      <w:rPr>
        <w:rFonts w:ascii="Century Gothic" w:eastAsia="Times New Roman" w:hAnsi="Century Gothic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2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4" w15:restartNumberingAfterBreak="0">
    <w:nsid w:val="1D8E0E9B"/>
    <w:multiLevelType w:val="multilevel"/>
    <w:tmpl w:val="4A9A595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17258"/>
    <w:multiLevelType w:val="multilevel"/>
    <w:tmpl w:val="49C46C0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8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52FFD"/>
    <w:multiLevelType w:val="multilevel"/>
    <w:tmpl w:val="8D600E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1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2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63C956EC"/>
    <w:multiLevelType w:val="multilevel"/>
    <w:tmpl w:val="EDDEE36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8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0" w15:restartNumberingAfterBreak="0">
    <w:nsid w:val="74066864"/>
    <w:multiLevelType w:val="multilevel"/>
    <w:tmpl w:val="8AF67BE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1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2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3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4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F5F77"/>
    <w:multiLevelType w:val="multilevel"/>
    <w:tmpl w:val="5CBC36B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41"/>
  </w:num>
  <w:num w:numId="5">
    <w:abstractNumId w:val="46"/>
  </w:num>
  <w:num w:numId="6">
    <w:abstractNumId w:val="32"/>
  </w:num>
  <w:num w:numId="7">
    <w:abstractNumId w:val="23"/>
  </w:num>
  <w:num w:numId="8">
    <w:abstractNumId w:val="19"/>
  </w:num>
  <w:num w:numId="9">
    <w:abstractNumId w:val="33"/>
  </w:num>
  <w:num w:numId="10">
    <w:abstractNumId w:val="48"/>
  </w:num>
  <w:num w:numId="11">
    <w:abstractNumId w:val="52"/>
  </w:num>
  <w:num w:numId="12">
    <w:abstractNumId w:val="53"/>
  </w:num>
  <w:num w:numId="13">
    <w:abstractNumId w:val="43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28"/>
  </w:num>
  <w:num w:numId="19">
    <w:abstractNumId w:val="39"/>
  </w:num>
  <w:num w:numId="20">
    <w:abstractNumId w:val="40"/>
  </w:num>
  <w:num w:numId="21">
    <w:abstractNumId w:val="21"/>
  </w:num>
  <w:num w:numId="22">
    <w:abstractNumId w:val="27"/>
  </w:num>
  <w:num w:numId="23">
    <w:abstractNumId w:val="49"/>
  </w:num>
  <w:num w:numId="24">
    <w:abstractNumId w:val="38"/>
  </w:num>
  <w:num w:numId="25">
    <w:abstractNumId w:val="54"/>
  </w:num>
  <w:num w:numId="26">
    <w:abstractNumId w:val="30"/>
  </w:num>
  <w:num w:numId="27">
    <w:abstractNumId w:val="3"/>
  </w:num>
  <w:num w:numId="28">
    <w:abstractNumId w:val="11"/>
  </w:num>
  <w:num w:numId="29">
    <w:abstractNumId w:val="14"/>
  </w:num>
  <w:num w:numId="30">
    <w:abstractNumId w:val="15"/>
  </w:num>
  <w:num w:numId="31">
    <w:abstractNumId w:val="25"/>
  </w:num>
  <w:num w:numId="32">
    <w:abstractNumId w:val="34"/>
  </w:num>
  <w:num w:numId="33">
    <w:abstractNumId w:val="2"/>
  </w:num>
  <w:num w:numId="34">
    <w:abstractNumId w:val="22"/>
  </w:num>
  <w:num w:numId="35">
    <w:abstractNumId w:val="18"/>
  </w:num>
  <w:num w:numId="36">
    <w:abstractNumId w:val="29"/>
  </w:num>
  <w:num w:numId="37">
    <w:abstractNumId w:val="35"/>
  </w:num>
  <w:num w:numId="38">
    <w:abstractNumId w:val="51"/>
  </w:num>
  <w:num w:numId="39">
    <w:abstractNumId w:val="36"/>
  </w:num>
  <w:num w:numId="40">
    <w:abstractNumId w:val="20"/>
  </w:num>
  <w:num w:numId="41">
    <w:abstractNumId w:val="44"/>
  </w:num>
  <w:num w:numId="42">
    <w:abstractNumId w:val="42"/>
  </w:num>
  <w:num w:numId="43">
    <w:abstractNumId w:val="45"/>
  </w:num>
  <w:num w:numId="44">
    <w:abstractNumId w:val="56"/>
  </w:num>
  <w:num w:numId="45">
    <w:abstractNumId w:val="17"/>
  </w:num>
  <w:num w:numId="46">
    <w:abstractNumId w:val="47"/>
  </w:num>
  <w:num w:numId="47">
    <w:abstractNumId w:val="26"/>
  </w:num>
  <w:num w:numId="48">
    <w:abstractNumId w:val="55"/>
  </w:num>
  <w:num w:numId="49">
    <w:abstractNumId w:val="24"/>
  </w:num>
  <w:num w:numId="50">
    <w:abstractNumId w:val="12"/>
  </w:num>
  <w:num w:numId="51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5A4"/>
    <w:rsid w:val="00021DFA"/>
    <w:rsid w:val="00035BA1"/>
    <w:rsid w:val="00040924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09C1"/>
    <w:rsid w:val="000860AA"/>
    <w:rsid w:val="00086763"/>
    <w:rsid w:val="000939E9"/>
    <w:rsid w:val="000A00CF"/>
    <w:rsid w:val="000A0C98"/>
    <w:rsid w:val="000A3B63"/>
    <w:rsid w:val="000A4AAF"/>
    <w:rsid w:val="000B4849"/>
    <w:rsid w:val="000D51EE"/>
    <w:rsid w:val="000D563F"/>
    <w:rsid w:val="000D7A72"/>
    <w:rsid w:val="000E31C8"/>
    <w:rsid w:val="000F110A"/>
    <w:rsid w:val="000F369B"/>
    <w:rsid w:val="000F73BD"/>
    <w:rsid w:val="0011158D"/>
    <w:rsid w:val="001118CD"/>
    <w:rsid w:val="00111FB2"/>
    <w:rsid w:val="001161CF"/>
    <w:rsid w:val="00116602"/>
    <w:rsid w:val="00124DA6"/>
    <w:rsid w:val="00125576"/>
    <w:rsid w:val="00131F72"/>
    <w:rsid w:val="00141C7E"/>
    <w:rsid w:val="00150F2C"/>
    <w:rsid w:val="00164E6D"/>
    <w:rsid w:val="00165A66"/>
    <w:rsid w:val="00170760"/>
    <w:rsid w:val="001730C8"/>
    <w:rsid w:val="0017620C"/>
    <w:rsid w:val="00176BBC"/>
    <w:rsid w:val="00192AFE"/>
    <w:rsid w:val="001A3B77"/>
    <w:rsid w:val="001A698A"/>
    <w:rsid w:val="001B0566"/>
    <w:rsid w:val="001C78A9"/>
    <w:rsid w:val="001D1283"/>
    <w:rsid w:val="001D65CD"/>
    <w:rsid w:val="001E004E"/>
    <w:rsid w:val="001E0DCC"/>
    <w:rsid w:val="001E10D7"/>
    <w:rsid w:val="001E7318"/>
    <w:rsid w:val="001F02A9"/>
    <w:rsid w:val="001F413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61003"/>
    <w:rsid w:val="002633B2"/>
    <w:rsid w:val="00267570"/>
    <w:rsid w:val="0028131A"/>
    <w:rsid w:val="00281E23"/>
    <w:rsid w:val="002845ED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470D"/>
    <w:rsid w:val="00324ED3"/>
    <w:rsid w:val="00332D65"/>
    <w:rsid w:val="00336479"/>
    <w:rsid w:val="0033693E"/>
    <w:rsid w:val="003379BC"/>
    <w:rsid w:val="00340058"/>
    <w:rsid w:val="0034393F"/>
    <w:rsid w:val="00383822"/>
    <w:rsid w:val="003839E6"/>
    <w:rsid w:val="00385A76"/>
    <w:rsid w:val="00386C4F"/>
    <w:rsid w:val="00392885"/>
    <w:rsid w:val="00394463"/>
    <w:rsid w:val="003A52C3"/>
    <w:rsid w:val="003B015A"/>
    <w:rsid w:val="003B374E"/>
    <w:rsid w:val="003B7E22"/>
    <w:rsid w:val="003C1232"/>
    <w:rsid w:val="003C3B20"/>
    <w:rsid w:val="003D12C3"/>
    <w:rsid w:val="003D26C1"/>
    <w:rsid w:val="003D3BD1"/>
    <w:rsid w:val="003E4C36"/>
    <w:rsid w:val="003F2E79"/>
    <w:rsid w:val="003F305E"/>
    <w:rsid w:val="0040157B"/>
    <w:rsid w:val="004032F7"/>
    <w:rsid w:val="00410931"/>
    <w:rsid w:val="0041369F"/>
    <w:rsid w:val="004144CF"/>
    <w:rsid w:val="00424727"/>
    <w:rsid w:val="004314BA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64D5"/>
    <w:rsid w:val="00494138"/>
    <w:rsid w:val="004A3861"/>
    <w:rsid w:val="004B07E1"/>
    <w:rsid w:val="004B0EBD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12ED0"/>
    <w:rsid w:val="005157BD"/>
    <w:rsid w:val="00521976"/>
    <w:rsid w:val="00521F0F"/>
    <w:rsid w:val="005311F7"/>
    <w:rsid w:val="00531BB6"/>
    <w:rsid w:val="005362D3"/>
    <w:rsid w:val="005428C5"/>
    <w:rsid w:val="005466D4"/>
    <w:rsid w:val="0054692E"/>
    <w:rsid w:val="00547965"/>
    <w:rsid w:val="005524B3"/>
    <w:rsid w:val="00552501"/>
    <w:rsid w:val="00563001"/>
    <w:rsid w:val="00573106"/>
    <w:rsid w:val="00581218"/>
    <w:rsid w:val="0058329D"/>
    <w:rsid w:val="00584486"/>
    <w:rsid w:val="005859EE"/>
    <w:rsid w:val="005901CE"/>
    <w:rsid w:val="00590D68"/>
    <w:rsid w:val="005A34D2"/>
    <w:rsid w:val="005A70CE"/>
    <w:rsid w:val="005B0613"/>
    <w:rsid w:val="005B632C"/>
    <w:rsid w:val="005C0F39"/>
    <w:rsid w:val="005C1940"/>
    <w:rsid w:val="005C3C92"/>
    <w:rsid w:val="005C64F3"/>
    <w:rsid w:val="005C7E82"/>
    <w:rsid w:val="005D486B"/>
    <w:rsid w:val="005D558D"/>
    <w:rsid w:val="005D6DD2"/>
    <w:rsid w:val="005D7F85"/>
    <w:rsid w:val="005E003C"/>
    <w:rsid w:val="005E56BD"/>
    <w:rsid w:val="005E711B"/>
    <w:rsid w:val="006029C5"/>
    <w:rsid w:val="006037DA"/>
    <w:rsid w:val="00603CAD"/>
    <w:rsid w:val="00607280"/>
    <w:rsid w:val="0061050B"/>
    <w:rsid w:val="00624688"/>
    <w:rsid w:val="006259B4"/>
    <w:rsid w:val="00630E27"/>
    <w:rsid w:val="00636DF2"/>
    <w:rsid w:val="006372D3"/>
    <w:rsid w:val="0064471C"/>
    <w:rsid w:val="006517B6"/>
    <w:rsid w:val="00653418"/>
    <w:rsid w:val="00661629"/>
    <w:rsid w:val="006655E5"/>
    <w:rsid w:val="0067715D"/>
    <w:rsid w:val="00685F5B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7913"/>
    <w:rsid w:val="006D2C7D"/>
    <w:rsid w:val="006E31C6"/>
    <w:rsid w:val="006E4F41"/>
    <w:rsid w:val="006E6758"/>
    <w:rsid w:val="006F48CB"/>
    <w:rsid w:val="00703F74"/>
    <w:rsid w:val="00716A59"/>
    <w:rsid w:val="0072151C"/>
    <w:rsid w:val="00726891"/>
    <w:rsid w:val="00727D1D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117"/>
    <w:rsid w:val="0081435B"/>
    <w:rsid w:val="00815E3C"/>
    <w:rsid w:val="00824E67"/>
    <w:rsid w:val="008316AF"/>
    <w:rsid w:val="00847E6C"/>
    <w:rsid w:val="00851240"/>
    <w:rsid w:val="00851D5C"/>
    <w:rsid w:val="008536C6"/>
    <w:rsid w:val="00853A22"/>
    <w:rsid w:val="00854A4E"/>
    <w:rsid w:val="00855EDD"/>
    <w:rsid w:val="00860BF9"/>
    <w:rsid w:val="0086425B"/>
    <w:rsid w:val="008666D2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6BF8"/>
    <w:rsid w:val="008B7CE8"/>
    <w:rsid w:val="008C51EF"/>
    <w:rsid w:val="008D2CDE"/>
    <w:rsid w:val="008D4A49"/>
    <w:rsid w:val="008D6B8E"/>
    <w:rsid w:val="008D77C7"/>
    <w:rsid w:val="008F1E85"/>
    <w:rsid w:val="008F44AE"/>
    <w:rsid w:val="0091380D"/>
    <w:rsid w:val="0091559A"/>
    <w:rsid w:val="00921B39"/>
    <w:rsid w:val="0092370E"/>
    <w:rsid w:val="00933B63"/>
    <w:rsid w:val="00934FC2"/>
    <w:rsid w:val="0093734E"/>
    <w:rsid w:val="00941509"/>
    <w:rsid w:val="009539DE"/>
    <w:rsid w:val="00955C63"/>
    <w:rsid w:val="00956A08"/>
    <w:rsid w:val="00961449"/>
    <w:rsid w:val="009656F9"/>
    <w:rsid w:val="009724EE"/>
    <w:rsid w:val="00981066"/>
    <w:rsid w:val="00981A31"/>
    <w:rsid w:val="00993878"/>
    <w:rsid w:val="009A034D"/>
    <w:rsid w:val="009A0563"/>
    <w:rsid w:val="009A533E"/>
    <w:rsid w:val="009B1F96"/>
    <w:rsid w:val="009B635F"/>
    <w:rsid w:val="009B7FDE"/>
    <w:rsid w:val="009C1BDD"/>
    <w:rsid w:val="009C43D6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1304"/>
    <w:rsid w:val="00A24020"/>
    <w:rsid w:val="00A265BE"/>
    <w:rsid w:val="00A35443"/>
    <w:rsid w:val="00A36219"/>
    <w:rsid w:val="00A41E9D"/>
    <w:rsid w:val="00A51469"/>
    <w:rsid w:val="00A5232D"/>
    <w:rsid w:val="00A568F7"/>
    <w:rsid w:val="00A574B4"/>
    <w:rsid w:val="00A67DE0"/>
    <w:rsid w:val="00A73D13"/>
    <w:rsid w:val="00A74ED7"/>
    <w:rsid w:val="00A83D64"/>
    <w:rsid w:val="00A90F3A"/>
    <w:rsid w:val="00AA7001"/>
    <w:rsid w:val="00AB153E"/>
    <w:rsid w:val="00AB3C17"/>
    <w:rsid w:val="00AC125E"/>
    <w:rsid w:val="00AC393D"/>
    <w:rsid w:val="00AC3E50"/>
    <w:rsid w:val="00AD0009"/>
    <w:rsid w:val="00AD7D64"/>
    <w:rsid w:val="00AE6DB3"/>
    <w:rsid w:val="00AF1753"/>
    <w:rsid w:val="00B04ACE"/>
    <w:rsid w:val="00B064F9"/>
    <w:rsid w:val="00B06C22"/>
    <w:rsid w:val="00B07A90"/>
    <w:rsid w:val="00B11F95"/>
    <w:rsid w:val="00B21FF9"/>
    <w:rsid w:val="00B26237"/>
    <w:rsid w:val="00B27CD9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9036D"/>
    <w:rsid w:val="00B91BAC"/>
    <w:rsid w:val="00BA0B3D"/>
    <w:rsid w:val="00BB0398"/>
    <w:rsid w:val="00BC2A83"/>
    <w:rsid w:val="00BC2DF2"/>
    <w:rsid w:val="00BC6048"/>
    <w:rsid w:val="00BC7C77"/>
    <w:rsid w:val="00BC7E1F"/>
    <w:rsid w:val="00BD2C75"/>
    <w:rsid w:val="00BE3469"/>
    <w:rsid w:val="00BE69BD"/>
    <w:rsid w:val="00BE7E69"/>
    <w:rsid w:val="00BF005D"/>
    <w:rsid w:val="00BF0868"/>
    <w:rsid w:val="00BF139C"/>
    <w:rsid w:val="00BF3B4D"/>
    <w:rsid w:val="00BF428F"/>
    <w:rsid w:val="00C054B7"/>
    <w:rsid w:val="00C056F9"/>
    <w:rsid w:val="00C244A0"/>
    <w:rsid w:val="00C30A2A"/>
    <w:rsid w:val="00C32A01"/>
    <w:rsid w:val="00C450A2"/>
    <w:rsid w:val="00C458D3"/>
    <w:rsid w:val="00C5457E"/>
    <w:rsid w:val="00C564C1"/>
    <w:rsid w:val="00C5734E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C4DA8"/>
    <w:rsid w:val="00CC6034"/>
    <w:rsid w:val="00CC72F4"/>
    <w:rsid w:val="00CD2A42"/>
    <w:rsid w:val="00CD44C1"/>
    <w:rsid w:val="00CD4BED"/>
    <w:rsid w:val="00CD590F"/>
    <w:rsid w:val="00CE3108"/>
    <w:rsid w:val="00CF0E9D"/>
    <w:rsid w:val="00CF32F3"/>
    <w:rsid w:val="00CF3C92"/>
    <w:rsid w:val="00D050B3"/>
    <w:rsid w:val="00D07E10"/>
    <w:rsid w:val="00D17B17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64257"/>
    <w:rsid w:val="00D6554B"/>
    <w:rsid w:val="00D7191B"/>
    <w:rsid w:val="00D72D7C"/>
    <w:rsid w:val="00D8095A"/>
    <w:rsid w:val="00D817CC"/>
    <w:rsid w:val="00DA0A23"/>
    <w:rsid w:val="00DA34C6"/>
    <w:rsid w:val="00DA42F6"/>
    <w:rsid w:val="00DA4951"/>
    <w:rsid w:val="00DB3318"/>
    <w:rsid w:val="00DB69C5"/>
    <w:rsid w:val="00DB70BE"/>
    <w:rsid w:val="00DC1333"/>
    <w:rsid w:val="00DD0866"/>
    <w:rsid w:val="00DD17FA"/>
    <w:rsid w:val="00DD7D5C"/>
    <w:rsid w:val="00DE4FE8"/>
    <w:rsid w:val="00DE688C"/>
    <w:rsid w:val="00DF0965"/>
    <w:rsid w:val="00DF241C"/>
    <w:rsid w:val="00DF63E6"/>
    <w:rsid w:val="00DF7BC4"/>
    <w:rsid w:val="00E01007"/>
    <w:rsid w:val="00E05893"/>
    <w:rsid w:val="00E1029C"/>
    <w:rsid w:val="00E143C8"/>
    <w:rsid w:val="00E143E0"/>
    <w:rsid w:val="00E14E42"/>
    <w:rsid w:val="00E15187"/>
    <w:rsid w:val="00E156B0"/>
    <w:rsid w:val="00E17794"/>
    <w:rsid w:val="00E2388C"/>
    <w:rsid w:val="00E3135A"/>
    <w:rsid w:val="00E3404B"/>
    <w:rsid w:val="00E343B5"/>
    <w:rsid w:val="00E34A56"/>
    <w:rsid w:val="00E35679"/>
    <w:rsid w:val="00E5031A"/>
    <w:rsid w:val="00E5532C"/>
    <w:rsid w:val="00E578B2"/>
    <w:rsid w:val="00E673A5"/>
    <w:rsid w:val="00E67BD6"/>
    <w:rsid w:val="00E7490A"/>
    <w:rsid w:val="00E77B3E"/>
    <w:rsid w:val="00E8039E"/>
    <w:rsid w:val="00E93F2A"/>
    <w:rsid w:val="00E94825"/>
    <w:rsid w:val="00EA1B1B"/>
    <w:rsid w:val="00EB11F9"/>
    <w:rsid w:val="00EB1FDD"/>
    <w:rsid w:val="00EB3C49"/>
    <w:rsid w:val="00EB73D5"/>
    <w:rsid w:val="00EC2167"/>
    <w:rsid w:val="00EC31C1"/>
    <w:rsid w:val="00EC3EC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32568"/>
    <w:rsid w:val="00F33B60"/>
    <w:rsid w:val="00F36526"/>
    <w:rsid w:val="00F42CB9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492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8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5C5C-4460-4916-B775-BA4ADE55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2018-02-08T06:27:00Z</cp:lastPrinted>
  <dcterms:created xsi:type="dcterms:W3CDTF">2018-02-13T14:12:00Z</dcterms:created>
  <dcterms:modified xsi:type="dcterms:W3CDTF">2018-02-13T14:13:00Z</dcterms:modified>
</cp:coreProperties>
</file>