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21F5" w14:textId="77777777" w:rsidR="00E73C10" w:rsidRDefault="00E73C10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  <w:bookmarkStart w:id="2" w:name="_GoBack"/>
      <w:bookmarkEnd w:id="2"/>
    </w:p>
    <w:p w14:paraId="38865ABA" w14:textId="7777777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3" w:name="_Ref148124735"/>
      <w:bookmarkStart w:id="4" w:name="_Toc151527195"/>
      <w:bookmarkStart w:id="5" w:name="_Toc153282900"/>
      <w:bookmarkStart w:id="6" w:name="_Toc255913917"/>
      <w:bookmarkStart w:id="7" w:name="_Toc23239653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3"/>
      <w:bookmarkEnd w:id="4"/>
      <w:bookmarkEnd w:id="5"/>
      <w:bookmarkEnd w:id="6"/>
      <w:bookmarkEnd w:id="7"/>
    </w:p>
    <w:p w14:paraId="15536857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3BD6921F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31B071CD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590A8456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383C04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074CA0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4B780F2B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57EAB22C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61C21BBF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6EAF5F7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58EDC2A6" w14:textId="36A89B47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34514E85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2E3E139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826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0BED6FB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2E5CB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1966653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1E0663B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68BEA45F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74B4C087" w14:textId="77777777" w:rsidR="00ED3DBB" w:rsidRPr="00A8718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>„</w:t>
      </w:r>
      <w:r w:rsidRPr="00A8718B">
        <w:rPr>
          <w:rFonts w:ascii="Century Gothic" w:hAnsi="Century Gothic" w:cs="Century Gothic"/>
          <w:sz w:val="22"/>
          <w:szCs w:val="22"/>
        </w:rPr>
        <w:t>Formularz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A8718B">
        <w:rPr>
          <w:rFonts w:ascii="Century Gothic" w:hAnsi="Century Gothic" w:cs="Century Gothic"/>
          <w:sz w:val="22"/>
          <w:szCs w:val="22"/>
        </w:rPr>
        <w:t>cenowy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>”</w:t>
      </w:r>
      <w:r w:rsidRPr="00A8718B">
        <w:rPr>
          <w:rFonts w:ascii="Century Gothic" w:hAnsi="Century Gothic" w:cs="Century Gothic"/>
          <w:sz w:val="22"/>
          <w:szCs w:val="22"/>
        </w:rPr>
        <w:t>.</w:t>
      </w:r>
    </w:p>
    <w:p w14:paraId="3C1F4F7A" w14:textId="77777777" w:rsidR="00A7531E" w:rsidRPr="00ED3DBB" w:rsidRDefault="00A7531E" w:rsidP="00A7531E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ED3DBB">
        <w:rPr>
          <w:rFonts w:ascii="Century Gothic" w:hAnsi="Century Gothic"/>
          <w:sz w:val="22"/>
          <w:szCs w:val="22"/>
        </w:rPr>
        <w:t xml:space="preserve">Zobowiązuję się do </w:t>
      </w:r>
      <w:r w:rsidRPr="00ED3DBB">
        <w:rPr>
          <w:rFonts w:ascii="Century Gothic" w:hAnsi="Century Gothic"/>
          <w:b/>
          <w:sz w:val="22"/>
          <w:szCs w:val="22"/>
        </w:rPr>
        <w:t xml:space="preserve">realizacji zamówienia </w:t>
      </w:r>
      <w:r w:rsidRPr="00ED3DBB">
        <w:rPr>
          <w:rFonts w:ascii="Century Gothic" w:hAnsi="Century Gothic"/>
          <w:sz w:val="22"/>
          <w:szCs w:val="22"/>
          <w:lang w:eastAsia="x-none"/>
        </w:rPr>
        <w:t xml:space="preserve">w terminie </w:t>
      </w:r>
      <w:r w:rsidRPr="00ED3DBB">
        <w:rPr>
          <w:rFonts w:ascii="Century Gothic" w:hAnsi="Century Gothic"/>
          <w:b/>
          <w:sz w:val="22"/>
          <w:szCs w:val="22"/>
          <w:lang w:eastAsia="x-none"/>
        </w:rPr>
        <w:t>… dni</w:t>
      </w:r>
      <w:r w:rsidRPr="00ED3DBB">
        <w:rPr>
          <w:rFonts w:ascii="Century Gothic" w:hAnsi="Century Gothic"/>
          <w:sz w:val="22"/>
          <w:szCs w:val="22"/>
          <w:lang w:eastAsia="x-none"/>
        </w:rPr>
        <w:t xml:space="preserve"> od dnia zawarcia umowy</w:t>
      </w:r>
      <w:r w:rsidRPr="00ED3DBB">
        <w:rPr>
          <w:rFonts w:ascii="Century Gothic" w:hAnsi="Century Gothic"/>
          <w:sz w:val="22"/>
          <w:szCs w:val="22"/>
        </w:rPr>
        <w:t>.</w:t>
      </w:r>
      <w:r w:rsidRPr="00ED3DBB">
        <w:rPr>
          <w:rFonts w:ascii="Century Gothic" w:hAnsi="Century Gothic"/>
          <w:i/>
          <w:sz w:val="22"/>
          <w:szCs w:val="22"/>
        </w:rPr>
        <w:t xml:space="preserve"> (należy podać liczbę dni)</w:t>
      </w:r>
      <w:r>
        <w:rPr>
          <w:rFonts w:ascii="Century Gothic" w:hAnsi="Century Gothic"/>
          <w:i/>
          <w:sz w:val="22"/>
          <w:szCs w:val="22"/>
        </w:rPr>
        <w:t>.</w:t>
      </w:r>
      <w:r w:rsidRPr="00ED3DBB">
        <w:rPr>
          <w:rFonts w:ascii="Century Gothic" w:hAnsi="Century Gothic"/>
          <w:i/>
          <w:sz w:val="22"/>
          <w:szCs w:val="22"/>
        </w:rPr>
        <w:t xml:space="preserve"> </w:t>
      </w:r>
    </w:p>
    <w:p w14:paraId="36032F53" w14:textId="42B82232" w:rsidR="00DB70BE" w:rsidRPr="00A8718B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A8718B">
        <w:rPr>
          <w:rFonts w:ascii="Century Gothic" w:hAnsi="Century Gothic"/>
          <w:sz w:val="22"/>
          <w:szCs w:val="22"/>
        </w:rPr>
        <w:t xml:space="preserve">Uznaję warunki płatności określone w Specyfikacji Istotnych Warunków Zamówienia, w tym akceptuję termin płatności </w:t>
      </w:r>
      <w:r w:rsidR="004462C6">
        <w:rPr>
          <w:rFonts w:ascii="Century Gothic" w:hAnsi="Century Gothic"/>
          <w:sz w:val="22"/>
          <w:szCs w:val="22"/>
        </w:rPr>
        <w:t>7</w:t>
      </w:r>
      <w:r w:rsidRPr="00A8718B">
        <w:rPr>
          <w:rFonts w:ascii="Century Gothic" w:hAnsi="Century Gothic"/>
          <w:sz w:val="22"/>
          <w:szCs w:val="22"/>
        </w:rPr>
        <w:t xml:space="preserve"> dni od daty wystawienia faktury VAT</w:t>
      </w:r>
      <w:r w:rsidR="004144CF" w:rsidRPr="00A8718B">
        <w:rPr>
          <w:rFonts w:ascii="Century Gothic" w:hAnsi="Century Gothic"/>
          <w:i/>
          <w:sz w:val="22"/>
          <w:szCs w:val="22"/>
        </w:rPr>
        <w:t>.</w:t>
      </w:r>
    </w:p>
    <w:p w14:paraId="333B5B1F" w14:textId="112E3B19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A7531E">
        <w:rPr>
          <w:rFonts w:ascii="Century Gothic" w:hAnsi="Century Gothic"/>
          <w:sz w:val="22"/>
          <w:szCs w:val="22"/>
        </w:rPr>
        <w:t>4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0723712F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75B9BF09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1E2A77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1F4063EB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0445EB71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096602F4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298C0742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7BFF46CA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B4BAF18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7188DAF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2A465A14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7FA8B67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11C2DBF7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7D5BA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13314BF1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653B1A37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27699CA1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19AA8E81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3F299F50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3AD19F99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16E47AC4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56465DE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648E848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4A7ED55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7ECAF0BF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4A82CB8B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14:paraId="16C76C97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7B9D8F34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668BC07D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1A646C54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199CA218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2903227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 - zał. nr 2 do oferty.   </w:t>
      </w:r>
    </w:p>
    <w:p w14:paraId="784D644D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oferty.</w:t>
      </w:r>
    </w:p>
    <w:p w14:paraId="4C0DC59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  <w:bookmarkStart w:id="8" w:name="_Toc462052171"/>
    </w:p>
    <w:p w14:paraId="47626083" w14:textId="2FFD452B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8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241D6AF1" w14:textId="77777777" w:rsidR="008F7257" w:rsidRPr="00383EF0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383EF0">
        <w:rPr>
          <w:rFonts w:ascii="Century Gothic" w:hAnsi="Century Gothic"/>
          <w:i/>
          <w:sz w:val="22"/>
          <w:szCs w:val="22"/>
        </w:rPr>
        <w:t>Dowód wniesienia wadium.</w:t>
      </w:r>
    </w:p>
    <w:p w14:paraId="179C61DD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Pełnomocnictwa. </w:t>
      </w:r>
    </w:p>
    <w:p w14:paraId="65632B9B" w14:textId="77777777"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288CCEB9" w14:textId="77777777"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3CE35AE3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79227B7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3AE7B5F6" w14:textId="77777777"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3C7282" w14:textId="77777777"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14:paraId="3801E4C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3BB19FCC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284C2D3A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BB420C1" w14:textId="735DD053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10DED05" w14:textId="2EECEC78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523880CD" w14:textId="77777777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4D70E99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3957DD1F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ACACA6C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50C47B1B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2A6D0A14" w14:textId="3B8103A0" w:rsidR="00383EF0" w:rsidRDefault="00383EF0" w:rsidP="00383EF0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5F74E8B7" w14:textId="385F83F0" w:rsidR="00383EF0" w:rsidRDefault="00383EF0" w:rsidP="00383EF0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9"/>
        <w:gridCol w:w="1233"/>
        <w:gridCol w:w="1333"/>
        <w:gridCol w:w="1261"/>
        <w:gridCol w:w="882"/>
        <w:gridCol w:w="932"/>
      </w:tblGrid>
      <w:tr w:rsidR="00383EF0" w:rsidRPr="00A7531E" w14:paraId="15B26C5E" w14:textId="77777777" w:rsidTr="000649A3">
        <w:tc>
          <w:tcPr>
            <w:tcW w:w="560" w:type="dxa"/>
            <w:vAlign w:val="center"/>
          </w:tcPr>
          <w:p w14:paraId="688DB5E2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979" w:type="dxa"/>
          </w:tcPr>
          <w:p w14:paraId="1BE209A2" w14:textId="77777777" w:rsidR="00A7531E" w:rsidRDefault="00A7531E" w:rsidP="00E73C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E95E06D" w14:textId="7EDA6859" w:rsidR="00383EF0" w:rsidRPr="00A7531E" w:rsidRDefault="00A7531E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 w:cs="Century Gothic"/>
                <w:sz w:val="18"/>
                <w:szCs w:val="18"/>
              </w:rPr>
              <w:t>Przedmiot</w:t>
            </w:r>
            <w:r w:rsidRPr="00A7531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A7531E">
              <w:rPr>
                <w:rFonts w:ascii="Century Gothic" w:hAnsi="Century Gothic" w:cs="Century Gothic"/>
                <w:sz w:val="18"/>
                <w:szCs w:val="18"/>
              </w:rPr>
              <w:t>zamówienia (nazwa licencji objętej SA)</w:t>
            </w:r>
          </w:p>
        </w:tc>
        <w:tc>
          <w:tcPr>
            <w:tcW w:w="1233" w:type="dxa"/>
            <w:vAlign w:val="center"/>
          </w:tcPr>
          <w:p w14:paraId="46CF864C" w14:textId="35D14149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 xml:space="preserve">Liczba </w:t>
            </w:r>
            <w:r w:rsidRPr="00A7531E">
              <w:rPr>
                <w:rFonts w:ascii="Century Gothic" w:hAnsi="Century Gothic"/>
                <w:sz w:val="18"/>
                <w:szCs w:val="18"/>
              </w:rPr>
              <w:br/>
              <w:t>( jednostki miary</w:t>
            </w:r>
            <w:r w:rsidR="00A7531E">
              <w:rPr>
                <w:rFonts w:ascii="Century Gothic" w:hAnsi="Century Gothic"/>
                <w:sz w:val="18"/>
                <w:szCs w:val="18"/>
              </w:rPr>
              <w:t xml:space="preserve"> szt.</w:t>
            </w:r>
            <w:r w:rsidRPr="00A7531E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</w:tc>
        <w:tc>
          <w:tcPr>
            <w:tcW w:w="1333" w:type="dxa"/>
            <w:vAlign w:val="center"/>
          </w:tcPr>
          <w:p w14:paraId="225FDD24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Cena jednostkowa netto</w:t>
            </w:r>
          </w:p>
          <w:p w14:paraId="52B36526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[zł]</w:t>
            </w:r>
          </w:p>
        </w:tc>
        <w:tc>
          <w:tcPr>
            <w:tcW w:w="1261" w:type="dxa"/>
            <w:vAlign w:val="center"/>
          </w:tcPr>
          <w:p w14:paraId="473C500D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Wartość zł netto</w:t>
            </w:r>
          </w:p>
          <w:p w14:paraId="6FD7D61E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 xml:space="preserve">[zł] </w:t>
            </w:r>
          </w:p>
        </w:tc>
        <w:tc>
          <w:tcPr>
            <w:tcW w:w="882" w:type="dxa"/>
            <w:vAlign w:val="center"/>
          </w:tcPr>
          <w:p w14:paraId="463E1D1B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VAT</w:t>
            </w:r>
          </w:p>
          <w:p w14:paraId="57EF7757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[zł]</w:t>
            </w:r>
          </w:p>
        </w:tc>
        <w:tc>
          <w:tcPr>
            <w:tcW w:w="932" w:type="dxa"/>
            <w:vAlign w:val="center"/>
          </w:tcPr>
          <w:p w14:paraId="18C218FA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6944F686" w14:textId="77777777" w:rsidR="00383EF0" w:rsidRPr="00A7531E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31E">
              <w:rPr>
                <w:rFonts w:ascii="Century Gothic" w:hAnsi="Century Gothic"/>
                <w:sz w:val="18"/>
                <w:szCs w:val="18"/>
              </w:rPr>
              <w:t>[zł]</w:t>
            </w:r>
          </w:p>
        </w:tc>
      </w:tr>
      <w:tr w:rsidR="00A7531E" w:rsidRPr="00A7531E" w14:paraId="3C0021F6" w14:textId="77777777" w:rsidTr="000649A3">
        <w:tc>
          <w:tcPr>
            <w:tcW w:w="560" w:type="dxa"/>
            <w:vAlign w:val="center"/>
          </w:tcPr>
          <w:p w14:paraId="78F40506" w14:textId="48CEE95B" w:rsidR="00A7531E" w:rsidRPr="00113762" w:rsidRDefault="00A7531E" w:rsidP="00A7531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14:paraId="44719DD5" w14:textId="67503128" w:rsidR="00A7531E" w:rsidRPr="00113A03" w:rsidRDefault="00A7531E" w:rsidP="00113A03">
            <w:pPr>
              <w:pStyle w:val="Nagwek1"/>
              <w:jc w:val="left"/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 w:rsidRPr="00113A03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Office Professional Plus Software Assurance Government OPEN 1 License No Level  - 269-08814</w:t>
            </w:r>
          </w:p>
        </w:tc>
        <w:tc>
          <w:tcPr>
            <w:tcW w:w="1233" w:type="dxa"/>
          </w:tcPr>
          <w:p w14:paraId="36EBA750" w14:textId="77777777" w:rsidR="000649A3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5C0C886" w14:textId="6DA39081" w:rsidR="00A7531E" w:rsidRPr="00A7531E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85</w:t>
            </w:r>
          </w:p>
        </w:tc>
        <w:tc>
          <w:tcPr>
            <w:tcW w:w="1333" w:type="dxa"/>
          </w:tcPr>
          <w:p w14:paraId="5FD995D8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39565F27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18D3349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60F5425F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7531E" w:rsidRPr="00A7531E" w14:paraId="2A71EF84" w14:textId="77777777" w:rsidTr="000649A3">
        <w:tc>
          <w:tcPr>
            <w:tcW w:w="560" w:type="dxa"/>
            <w:vAlign w:val="center"/>
          </w:tcPr>
          <w:p w14:paraId="6C239FF9" w14:textId="745213AC" w:rsidR="00A7531E" w:rsidRPr="00A7531E" w:rsidRDefault="00A7531E" w:rsidP="00A7531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</w:p>
        </w:tc>
        <w:tc>
          <w:tcPr>
            <w:tcW w:w="2979" w:type="dxa"/>
          </w:tcPr>
          <w:p w14:paraId="2DBD09D8" w14:textId="0391CF7B" w:rsidR="00A7531E" w:rsidRPr="00113A03" w:rsidRDefault="00113A03" w:rsidP="00A7531E">
            <w:pPr>
              <w:spacing w:after="120" w:line="25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3A0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Windows Server CAL Software Assurance Government OPEN 1 License No Level User CAL - </w:t>
            </w:r>
            <w:r w:rsidRPr="00113A03">
              <w:rPr>
                <w:rFonts w:ascii="Century Gothic" w:hAnsi="Century Gothic"/>
                <w:sz w:val="18"/>
                <w:szCs w:val="18"/>
                <w:lang w:val="en-US"/>
              </w:rPr>
              <w:t>R18-01635</w:t>
            </w:r>
          </w:p>
        </w:tc>
        <w:tc>
          <w:tcPr>
            <w:tcW w:w="1233" w:type="dxa"/>
          </w:tcPr>
          <w:p w14:paraId="28E9ADDF" w14:textId="77777777" w:rsidR="00A7531E" w:rsidRDefault="00A7531E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82F7D02" w14:textId="51CA2602" w:rsidR="000649A3" w:rsidRPr="00A7531E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33" w:type="dxa"/>
          </w:tcPr>
          <w:p w14:paraId="60DB91E3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62789B56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7EC2555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496107B8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7531E" w:rsidRPr="00A7531E" w14:paraId="35FC5985" w14:textId="77777777" w:rsidTr="000649A3">
        <w:tc>
          <w:tcPr>
            <w:tcW w:w="560" w:type="dxa"/>
            <w:vAlign w:val="center"/>
          </w:tcPr>
          <w:p w14:paraId="6FFE7457" w14:textId="7DB81C2F" w:rsidR="00A7531E" w:rsidRPr="00A7531E" w:rsidRDefault="00A7531E" w:rsidP="00A7531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</w:t>
            </w:r>
          </w:p>
        </w:tc>
        <w:tc>
          <w:tcPr>
            <w:tcW w:w="2979" w:type="dxa"/>
          </w:tcPr>
          <w:p w14:paraId="0FC22232" w14:textId="31C2B4DA" w:rsidR="00A7531E" w:rsidRPr="000649A3" w:rsidRDefault="00113A03" w:rsidP="00A7531E">
            <w:pPr>
              <w:spacing w:after="120" w:line="25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649A3">
              <w:rPr>
                <w:rStyle w:val="FontStyle25"/>
                <w:rFonts w:ascii="Century Gothic" w:hAnsi="Century Gothic" w:cs="Century Gothic"/>
                <w:sz w:val="18"/>
                <w:szCs w:val="18"/>
                <w:lang w:val="en-US"/>
              </w:rPr>
              <w:t xml:space="preserve">Windows Server Datacenter Core Software Assurance Government OLP </w:t>
            </w:r>
            <w:r w:rsidRPr="000649A3">
              <w:rPr>
                <w:rStyle w:val="FontStyle25"/>
                <w:rFonts w:ascii="Century Gothic" w:hAnsi="Century Gothic" w:cs="Century Gothic"/>
                <w:sz w:val="18"/>
                <w:szCs w:val="18"/>
                <w:u w:val="single"/>
                <w:lang w:val="en-US"/>
              </w:rPr>
              <w:t>16 Licenses</w:t>
            </w:r>
            <w:r w:rsidRPr="000649A3">
              <w:rPr>
                <w:rStyle w:val="FontStyle25"/>
                <w:rFonts w:ascii="Century Gothic" w:hAnsi="Century Gothic" w:cs="Century Gothic"/>
                <w:sz w:val="18"/>
                <w:szCs w:val="18"/>
                <w:lang w:val="en-US"/>
              </w:rPr>
              <w:t xml:space="preserve"> NoLevel CoreLic Qualified</w:t>
            </w:r>
            <w:r w:rsidR="000649A3" w:rsidRPr="000649A3">
              <w:rPr>
                <w:rStyle w:val="FontStyle25"/>
                <w:rFonts w:ascii="Century Gothic" w:hAnsi="Century Gothic" w:cs="Century Gothic"/>
                <w:sz w:val="18"/>
                <w:szCs w:val="18"/>
                <w:lang w:val="en-US"/>
              </w:rPr>
              <w:t xml:space="preserve"> </w:t>
            </w:r>
            <w:r w:rsidR="000649A3">
              <w:rPr>
                <w:rStyle w:val="FontStyle25"/>
                <w:rFonts w:ascii="Century Gothic" w:hAnsi="Century Gothic" w:cs="Century Gothic"/>
                <w:sz w:val="18"/>
                <w:szCs w:val="18"/>
                <w:lang w:val="en-US"/>
              </w:rPr>
              <w:t xml:space="preserve">- </w:t>
            </w:r>
            <w:r w:rsidR="000649A3" w:rsidRPr="000649A3">
              <w:rPr>
                <w:rFonts w:ascii="Century Gothic" w:hAnsi="Century Gothic"/>
                <w:sz w:val="18"/>
                <w:szCs w:val="18"/>
                <w:lang w:val="en-US"/>
              </w:rPr>
              <w:t>9EA-00230</w:t>
            </w:r>
          </w:p>
        </w:tc>
        <w:tc>
          <w:tcPr>
            <w:tcW w:w="1233" w:type="dxa"/>
          </w:tcPr>
          <w:p w14:paraId="6CCB26F2" w14:textId="77777777" w:rsidR="00A7531E" w:rsidRDefault="00A7531E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3AE22D9" w14:textId="77777777" w:rsidR="000649A3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</w:t>
            </w:r>
          </w:p>
          <w:p w14:paraId="25A6A3EB" w14:textId="010ABAD5" w:rsidR="000649A3" w:rsidRPr="00A7531E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</w:tcPr>
          <w:p w14:paraId="04EB3A5A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4F2A4937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24479780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698BDF24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7531E" w:rsidRPr="00A7531E" w14:paraId="19F11AE8" w14:textId="77777777" w:rsidTr="000649A3">
        <w:tc>
          <w:tcPr>
            <w:tcW w:w="560" w:type="dxa"/>
            <w:vAlign w:val="center"/>
          </w:tcPr>
          <w:p w14:paraId="2D031D4F" w14:textId="2DE95A2C" w:rsidR="00A7531E" w:rsidRPr="00A7531E" w:rsidRDefault="00A7531E" w:rsidP="00A7531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</w:t>
            </w:r>
          </w:p>
        </w:tc>
        <w:tc>
          <w:tcPr>
            <w:tcW w:w="2979" w:type="dxa"/>
          </w:tcPr>
          <w:p w14:paraId="6B8818F1" w14:textId="71E67E3C" w:rsidR="00A7531E" w:rsidRPr="000649A3" w:rsidRDefault="00113A03" w:rsidP="00A7531E">
            <w:pPr>
              <w:spacing w:after="120" w:line="25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3A0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Windows Server Standard Core Software Assurance Government OLP </w:t>
            </w:r>
            <w:r w:rsidRPr="000649A3">
              <w:rPr>
                <w:rFonts w:ascii="Century Gothic" w:hAnsi="Century Gothic" w:cs="Arial"/>
                <w:sz w:val="18"/>
                <w:szCs w:val="18"/>
                <w:u w:val="single"/>
                <w:lang w:val="en-US"/>
              </w:rPr>
              <w:t>2 Licenses</w:t>
            </w:r>
            <w:r w:rsidRPr="00113A0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No Level CoreLic</w:t>
            </w:r>
            <w:r w:rsidR="000649A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="000649A3" w:rsidRPr="000649A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- </w:t>
            </w:r>
            <w:r w:rsidR="000649A3" w:rsidRPr="000649A3">
              <w:rPr>
                <w:rFonts w:ascii="Century Gothic" w:hAnsi="Century Gothic" w:cs="Century Gothic"/>
                <w:sz w:val="18"/>
                <w:szCs w:val="18"/>
                <w:lang w:val="en-US"/>
              </w:rPr>
              <w:t>9EM-00229</w:t>
            </w:r>
          </w:p>
        </w:tc>
        <w:tc>
          <w:tcPr>
            <w:tcW w:w="1233" w:type="dxa"/>
          </w:tcPr>
          <w:p w14:paraId="0D41DB17" w14:textId="77777777" w:rsidR="00A7531E" w:rsidRDefault="00A7531E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F31CD0F" w14:textId="7F5C46FD" w:rsidR="000649A3" w:rsidRPr="00A7531E" w:rsidRDefault="000649A3" w:rsidP="000649A3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</w:t>
            </w:r>
          </w:p>
        </w:tc>
        <w:tc>
          <w:tcPr>
            <w:tcW w:w="1333" w:type="dxa"/>
          </w:tcPr>
          <w:p w14:paraId="1494ADDD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26DEC2F7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AEA42BD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180F31AB" w14:textId="77777777" w:rsidR="00A7531E" w:rsidRPr="00A7531E" w:rsidRDefault="00A7531E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649A3" w:rsidRPr="00A7531E" w14:paraId="1AE835D2" w14:textId="77777777" w:rsidTr="000649A3">
        <w:tc>
          <w:tcPr>
            <w:tcW w:w="6105" w:type="dxa"/>
            <w:gridSpan w:val="4"/>
            <w:vAlign w:val="center"/>
          </w:tcPr>
          <w:p w14:paraId="11BFE0D0" w14:textId="77777777" w:rsidR="000649A3" w:rsidRPr="00A7531E" w:rsidRDefault="000649A3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09204A82" w14:textId="77777777" w:rsidR="000649A3" w:rsidRPr="00A7531E" w:rsidRDefault="000649A3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36D70085" w14:textId="77777777" w:rsidR="000649A3" w:rsidRPr="00A7531E" w:rsidRDefault="000649A3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713BB6FF" w14:textId="77777777" w:rsidR="000649A3" w:rsidRPr="00A7531E" w:rsidRDefault="000649A3" w:rsidP="00A7531E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59658364" w14:textId="77777777" w:rsidR="00383EF0" w:rsidRPr="00113762" w:rsidRDefault="00383EF0" w:rsidP="00383EF0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</w:r>
      <w:r w:rsidRPr="00A7531E">
        <w:rPr>
          <w:rFonts w:ascii="Century Gothic" w:hAnsi="Century Gothic"/>
          <w:b/>
          <w:sz w:val="22"/>
          <w:lang w:val="en-US"/>
        </w:rPr>
        <w:tab/>
        <w:t xml:space="preserve">                       </w:t>
      </w:r>
      <w:r w:rsidRPr="00113762">
        <w:rPr>
          <w:rFonts w:ascii="Century Gothic" w:hAnsi="Century Gothic"/>
          <w:b/>
          <w:sz w:val="22"/>
        </w:rPr>
        <w:t>TOTAL</w:t>
      </w:r>
    </w:p>
    <w:p w14:paraId="0CE59B93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5F8E0707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66B0935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1F10B3B1" w14:textId="77777777"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14:paraId="5ECA4D4A" w14:textId="77777777"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14:paraId="1203EE5F" w14:textId="77777777"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14:paraId="3BDC67DC" w14:textId="77777777"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514CFEE" w14:textId="53632430"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1D701850" w14:textId="67F41987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1A844442" w14:textId="731491EC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772F0A09" w14:textId="127BE4A2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35FED945" w14:textId="1A01911B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A799A02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7615E93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41A0961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48AA78F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4EEFBE0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5E59D6A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378CA2C7" w14:textId="5C4966F2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294D8B8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14:paraId="1EEE8EB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40E5BFB2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8F7F8D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6C131105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3280EBBF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16E0CCD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91F0E66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7784508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BFD25E9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A44BF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5F0300F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114A0E4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61138DB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6318FD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14:paraId="7667C81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0674729A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3C5D39D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7FBF6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2DF6A6D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002A96C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512A5532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34B8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44AD1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8B136A7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18A82B3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C50BA7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475D04F9" w14:textId="77777777"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56948F3C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14:paraId="1C47D547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0ACDCE87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1478BA5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76910593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348FC92C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B255EB3" w14:textId="538FD903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3AEB7F8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50D46EBF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00A9846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024A512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817C27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428C6C9D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202FADA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025F214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AC4C04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9107965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80DF43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7A5F3B6B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32777CB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2CF87AA2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5FE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EBC426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74D744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1731E2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4858FE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92B855B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5A7A4C3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B68A93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30EE7C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539F1C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AFD13F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59F3DF2B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BC558F2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5CF2446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55382E5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7579008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253D727A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415D778E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39C0562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2B51E23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951D8A5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73F0E0B2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7AE8F3B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5D99DD9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8971DD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6BE1F19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55FD300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6D293D9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622D702C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4353469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08284D4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D28776E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47A6F01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48017478" w14:textId="77777777"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14:paraId="7ADE0A2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337EC2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6B95B9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515B8FD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0AAA07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CDBFD1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4E89CDE6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07FF6B23" w14:textId="395E343A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9" w:name="_Toc23239655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D09DA">
        <w:rPr>
          <w:rFonts w:ascii="Century Gothic" w:hAnsi="Century Gothic"/>
          <w:sz w:val="22"/>
          <w:szCs w:val="22"/>
        </w:rPr>
        <w:t>dostaw</w:t>
      </w:r>
      <w:bookmarkEnd w:id="9"/>
    </w:p>
    <w:p w14:paraId="6CBDD9F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4A5F6757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90C5EA1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7A972126" w14:textId="5F8F004B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D09DA">
        <w:rPr>
          <w:rFonts w:ascii="Century Gothic" w:hAnsi="Century Gothic"/>
          <w:b/>
          <w:sz w:val="22"/>
          <w:szCs w:val="22"/>
        </w:rPr>
        <w:t>dostaw</w:t>
      </w:r>
    </w:p>
    <w:p w14:paraId="12DFA6C5" w14:textId="4FA400EC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B62715C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290D7FB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5E8CF5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4F672A3A" w14:textId="20AD0094" w:rsidR="00E67BD6" w:rsidRPr="00F006D6" w:rsidRDefault="00E67BD6" w:rsidP="005D09DA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realizacji (wyszczególnić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5D09DA">
              <w:rPr>
                <w:rFonts w:ascii="Century Gothic" w:hAnsi="Century Gothic"/>
                <w:sz w:val="22"/>
                <w:szCs w:val="22"/>
              </w:rPr>
              <w:t>dostawy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43CBC2F2" w14:textId="7B747755" w:rsidR="00E67BD6" w:rsidRPr="00F006D6" w:rsidRDefault="00E67BD6" w:rsidP="005D09DA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5D09DA">
              <w:rPr>
                <w:rFonts w:ascii="Century Gothic" w:hAnsi="Century Gothic"/>
                <w:sz w:val="22"/>
                <w:szCs w:val="22"/>
              </w:rPr>
              <w:t>dostawy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B02898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6B7E225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AA3992E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3873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102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82464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EC06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7C1B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176B7E3C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680A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1D9E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2952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1697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DF89E6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6E8F480B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BC18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CC823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ABF22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74FC1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29FC453E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5E0D1C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C47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9D0C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026A4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3D4E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01D8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DF9176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03362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42A7A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259D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10C70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69908B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71DB0FCA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7BF9BCC7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36CC1CFF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814278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CDFDBA6" w14:textId="77777777"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14:paraId="22FA31EB" w14:textId="77777777"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14:paraId="7359CA34" w14:textId="77777777"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14:paraId="56AF11D1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4B728B" w14:textId="1BDA5A90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22D106C1" w14:textId="28294895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2D2318D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A75FC64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63009A7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4BEEFA46" w14:textId="77777777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23239656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2A04288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7C934F0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3A4BC22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763D000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2F3937" w14:textId="6DD37A70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DB2A2B5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4918EEA4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5C87F134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663D39B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55DD36C4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228AEA00" w14:textId="30E010B3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4F5B3D84" w14:textId="77777777" w:rsidTr="00FF75FB">
        <w:tc>
          <w:tcPr>
            <w:tcW w:w="817" w:type="dxa"/>
          </w:tcPr>
          <w:p w14:paraId="463FD1F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196629DA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7F604A1D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2C08240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648CD145" w14:textId="77777777" w:rsidTr="00FF75FB">
        <w:tc>
          <w:tcPr>
            <w:tcW w:w="817" w:type="dxa"/>
          </w:tcPr>
          <w:p w14:paraId="7A53DF65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EAE1B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6F6544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B0EA164" w14:textId="77777777" w:rsidTr="00FF75FB">
        <w:tc>
          <w:tcPr>
            <w:tcW w:w="817" w:type="dxa"/>
          </w:tcPr>
          <w:p w14:paraId="09452FB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3E45402D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1BBC203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3D9F993" w14:textId="77777777" w:rsidTr="00FF75FB">
        <w:tc>
          <w:tcPr>
            <w:tcW w:w="817" w:type="dxa"/>
          </w:tcPr>
          <w:p w14:paraId="1B524AE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3F114F8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2490F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48257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6D20E62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7EC2BC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510166CF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3DD1FC19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BC13050" w14:textId="60871014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7D672FBF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7A9FA58C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99EF31B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41E1276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5B1770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43034DD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868DCB9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29E88844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8C0511F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64F509D8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27879FC7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90955E2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4843341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532BC02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8251"/>
      <w:bookmarkStart w:id="14" w:name="_Toc23239657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3"/>
      <w:bookmarkEnd w:id="14"/>
    </w:p>
    <w:p w14:paraId="16638E84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45F261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5145D6F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7F539C0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596FA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C1CFD5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30020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3FCA469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E03FC3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9EF4ACF" w14:textId="11532535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3C159A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23D8D0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FC94DD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8BB18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B259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22F0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46DB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F6E677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983BDD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1675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A31F9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300248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3784F5F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2DD498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E59572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471D1C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89C93C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9F9EC0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3DF706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3DE6EB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EE31C59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49C37B6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B627FB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CAE3D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E930D2A" w14:textId="21BDC90C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7810"/>
      <w:bookmarkStart w:id="16" w:name="_Toc509928252"/>
      <w:bookmarkStart w:id="17" w:name="_Toc23239658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>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/>
          <w:sz w:val="22"/>
          <w:szCs w:val="22"/>
        </w:rPr>
        <w:t>)</w:t>
      </w:r>
      <w:bookmarkEnd w:id="15"/>
      <w:bookmarkEnd w:id="16"/>
      <w:bookmarkEnd w:id="17"/>
    </w:p>
    <w:p w14:paraId="7A6CD33B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BF06982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10C696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4358C8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55E1D7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769E58E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C609A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F6D6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3412017D" w14:textId="6AC2475A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1C6662">
        <w:rPr>
          <w:rFonts w:ascii="Century Gothic" w:hAnsi="Century Gothic" w:cs="Calibri,Bold"/>
          <w:b/>
          <w:bCs/>
          <w:sz w:val="22"/>
          <w:szCs w:val="22"/>
        </w:rPr>
        <w:t>9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/>
          <w:bCs/>
          <w:sz w:val="22"/>
          <w:szCs w:val="22"/>
        </w:rPr>
        <w:t>1170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14:paraId="31CFE4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87EA34" w14:textId="65B5AABC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6C308C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1D9692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9668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305F2F1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E9E94B1" w14:textId="0542737E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34BB3680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D268B12" w14:textId="47FE8133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AB1D8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33C5D1F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4715697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B7CE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06B5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971BE8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A6CB8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8DB0AB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637781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9078B49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17743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7630A4F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2D8F64BF" w14:textId="5D699BB2" w:rsidR="00F46A86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786D9DA" w14:textId="7118BFB8" w:rsidR="00C54A30" w:rsidRDefault="00C54A30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7FE184" w14:textId="77777777" w:rsidR="00C54A30" w:rsidRPr="00204383" w:rsidRDefault="00C54A30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1254BB8D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09928253"/>
      <w:bookmarkStart w:id="19" w:name="_Toc23239659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8"/>
      <w:bookmarkEnd w:id="19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7ABC37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7376DC16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31E61DB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640FF5A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534F527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51BA0C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FF3F4A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CFE200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C20B4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DB645F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4A6C729" w14:textId="469DAB9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F22F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2D332C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1F48150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B5B29C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5F4D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A3891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72E234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500B7FD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6433D4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6F5FE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52BED9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7EAA6F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6B8701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55A977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6F706D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719D1E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4969AB5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0B9DB08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514B478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65C5562" w14:textId="4601D851"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1"/>
      <w:bookmarkEnd w:id="12"/>
    </w:p>
    <w:p w14:paraId="4FD47F3B" w14:textId="77777777" w:rsidR="003F5F47" w:rsidRDefault="003F5F47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F4458C1" w14:textId="77777777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20" w:name="_Toc23239660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20"/>
    </w:p>
    <w:p w14:paraId="727A67B1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E8F4A6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6FFE6E2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0ED5A771" w14:textId="2D1131FD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</w:t>
      </w:r>
      <w:r w:rsidR="000F20AE">
        <w:rPr>
          <w:rFonts w:ascii="Century Gothic" w:hAnsi="Century Gothic" w:cs="Arial"/>
          <w:sz w:val="22"/>
          <w:szCs w:val="22"/>
        </w:rPr>
        <w:t>7</w:t>
      </w:r>
      <w:r w:rsidRPr="00EA55CD">
        <w:rPr>
          <w:rFonts w:ascii="Century Gothic" w:hAnsi="Century Gothic" w:cs="Arial"/>
          <w:sz w:val="22"/>
          <w:szCs w:val="22"/>
        </w:rPr>
        <w:t>.201</w:t>
      </w:r>
      <w:r w:rsidR="00E174A5"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35854D87" w14:textId="09DDDFCC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F22F8" w:rsidRPr="00882A64">
        <w:rPr>
          <w:rFonts w:ascii="Century Gothic" w:hAnsi="Century Gothic" w:cs="Calibri"/>
          <w:sz w:val="22"/>
          <w:szCs w:val="22"/>
        </w:rPr>
        <w:t>t</w:t>
      </w:r>
      <w:r w:rsidR="00EF22F8">
        <w:rPr>
          <w:rFonts w:ascii="Century Gothic" w:hAnsi="Century Gothic" w:cs="Calibri"/>
          <w:sz w:val="22"/>
          <w:szCs w:val="22"/>
        </w:rPr>
        <w:t>.</w:t>
      </w:r>
      <w:r w:rsidR="00EF22F8" w:rsidRPr="00882A64">
        <w:rPr>
          <w:rFonts w:ascii="Century Gothic" w:hAnsi="Century Gothic" w:cs="Calibri"/>
          <w:sz w:val="22"/>
          <w:szCs w:val="22"/>
        </w:rPr>
        <w:t>j. Dz. U. z 201</w:t>
      </w:r>
      <w:r w:rsidR="00EF22F8">
        <w:rPr>
          <w:rFonts w:ascii="Century Gothic" w:hAnsi="Century Gothic" w:cs="Calibri"/>
          <w:sz w:val="22"/>
          <w:szCs w:val="22"/>
        </w:rPr>
        <w:t>9</w:t>
      </w:r>
      <w:r w:rsidR="00EF22F8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EF22F8">
        <w:rPr>
          <w:rFonts w:ascii="Century Gothic" w:hAnsi="Century Gothic" w:cs="Calibri"/>
          <w:sz w:val="22"/>
          <w:szCs w:val="22"/>
        </w:rPr>
        <w:t>.</w:t>
      </w:r>
      <w:r w:rsidR="00EF22F8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EF22F8">
        <w:rPr>
          <w:rFonts w:ascii="Century Gothic" w:hAnsi="Century Gothic" w:cs="Calibri"/>
          <w:sz w:val="22"/>
          <w:szCs w:val="22"/>
        </w:rPr>
        <w:t>1843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55FC05B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7416DF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09E373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0B9EAEA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4775DEFC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0FF84A6F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434C327B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5D396E53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4A579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620F3C35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7D859CEF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09E27B4F" w14:textId="12FBB211" w:rsidR="00EA55CD" w:rsidRPr="00596373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15820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14:paraId="0BBE89B3" w14:textId="408A5BF0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2D38C08E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436CD5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AA26281" w14:textId="6E531BB3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50A12A30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1DC5EE2" w14:textId="77777777" w:rsidR="00EA55CD" w:rsidRPr="001F474F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ED41B2" w14:textId="77777777" w:rsidR="00741BCC" w:rsidRPr="001F474F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741BCC" w:rsidRPr="001F474F">
        <w:rPr>
          <w:rFonts w:ascii="Century Gothic" w:hAnsi="Century Gothic" w:cs="Arial"/>
          <w:i/>
          <w:sz w:val="16"/>
          <w:szCs w:val="16"/>
        </w:rPr>
        <w:t>iej lub państwa członkowskiego.</w:t>
      </w:r>
    </w:p>
    <w:p w14:paraId="72310EBF" w14:textId="70A07588" w:rsidR="00E50BBD" w:rsidRPr="006105CF" w:rsidRDefault="00741BCC" w:rsidP="006105CF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*** </w:t>
      </w:r>
      <w:r w:rsidRPr="001F474F">
        <w:rPr>
          <w:rFonts w:ascii="Century Gothic" w:hAnsi="Century Gothic" w:cs="Arial"/>
          <w:i/>
          <w:color w:val="000000"/>
          <w:sz w:val="16"/>
          <w:szCs w:val="16"/>
        </w:rPr>
        <w:t xml:space="preserve">W przypadku gdy wykonawca </w:t>
      </w:r>
      <w:r w:rsidRPr="001F474F">
        <w:rPr>
          <w:rFonts w:ascii="Century Gothic" w:hAnsi="Century Gothic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E50BBD" w:rsidRPr="006105C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F7FA" w14:textId="77777777" w:rsidR="00B005E6" w:rsidRDefault="00B005E6" w:rsidP="0034393F">
      <w:pPr>
        <w:spacing w:after="0" w:line="240" w:lineRule="auto"/>
      </w:pPr>
      <w:r>
        <w:separator/>
      </w:r>
    </w:p>
  </w:endnote>
  <w:endnote w:type="continuationSeparator" w:id="0">
    <w:p w14:paraId="7593090D" w14:textId="77777777" w:rsidR="00B005E6" w:rsidRDefault="00B005E6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63C5" w14:textId="54A4E890" w:rsidR="00EF22F8" w:rsidRPr="00303381" w:rsidRDefault="00EF22F8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AA173C"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AA173C">
      <w:rPr>
        <w:i/>
        <w:noProof/>
        <w:sz w:val="20"/>
        <w:szCs w:val="20"/>
      </w:rPr>
      <w:t>14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E1A1" w14:textId="175836E8" w:rsidR="00EF22F8" w:rsidRPr="00E947C3" w:rsidRDefault="00EF22F8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4375CB">
      <w:rPr>
        <w:i/>
        <w:noProof/>
        <w:sz w:val="20"/>
        <w:szCs w:val="20"/>
      </w:rPr>
      <w:t>49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289C" w14:textId="77777777" w:rsidR="00B005E6" w:rsidRDefault="00B005E6" w:rsidP="0034393F">
      <w:pPr>
        <w:spacing w:after="0" w:line="240" w:lineRule="auto"/>
      </w:pPr>
      <w:r>
        <w:separator/>
      </w:r>
    </w:p>
  </w:footnote>
  <w:footnote w:type="continuationSeparator" w:id="0">
    <w:p w14:paraId="629C33C8" w14:textId="77777777" w:rsidR="00B005E6" w:rsidRDefault="00B005E6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951BE"/>
    <w:multiLevelType w:val="hybridMultilevel"/>
    <w:tmpl w:val="757A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3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7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1C46B4"/>
    <w:multiLevelType w:val="multilevel"/>
    <w:tmpl w:val="CDE45C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9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14CB6"/>
    <w:multiLevelType w:val="hybridMultilevel"/>
    <w:tmpl w:val="0B00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400013"/>
    <w:multiLevelType w:val="multilevel"/>
    <w:tmpl w:val="2BAEF7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AC93574"/>
    <w:multiLevelType w:val="hybridMultilevel"/>
    <w:tmpl w:val="73B0ACE8"/>
    <w:lvl w:ilvl="0" w:tplc="B2E6D656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509C9"/>
    <w:multiLevelType w:val="multilevel"/>
    <w:tmpl w:val="2FEA9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4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5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6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AA29C7"/>
    <w:multiLevelType w:val="multilevel"/>
    <w:tmpl w:val="1CB6D89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5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6" w15:restartNumberingAfterBreak="0">
    <w:nsid w:val="714B1578"/>
    <w:multiLevelType w:val="multilevel"/>
    <w:tmpl w:val="83A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4535BD"/>
    <w:multiLevelType w:val="multilevel"/>
    <w:tmpl w:val="8D3E0186"/>
    <w:lvl w:ilvl="0">
      <w:start w:val="1"/>
      <w:numFmt w:val="upperRoman"/>
      <w:suff w:val="nothing"/>
      <w:lvlText w:val="Dział %1"/>
      <w:lvlJc w:val="center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70"/>
        </w:tabs>
        <w:ind w:left="170" w:hanging="170"/>
      </w:pPr>
      <w:rPr>
        <w:b/>
        <w:i w:val="0"/>
        <w:strike w:val="0"/>
        <w:dstrike w:val="0"/>
        <w:sz w:val="22"/>
      </w:rPr>
    </w:lvl>
    <w:lvl w:ilvl="3">
      <w:start w:val="1"/>
      <w:numFmt w:val="decimal"/>
      <w:lvlText w:val="%3.%4"/>
      <w:lvlJc w:val="right"/>
      <w:pPr>
        <w:tabs>
          <w:tab w:val="num" w:pos="851"/>
        </w:tabs>
        <w:ind w:left="851" w:hanging="171"/>
      </w:pPr>
      <w:rPr>
        <w:b w:val="0"/>
        <w:i w:val="0"/>
      </w:rPr>
    </w:lvl>
    <w:lvl w:ilvl="4">
      <w:start w:val="1"/>
      <w:numFmt w:val="decimal"/>
      <w:lvlText w:val="%3.%4.%5"/>
      <w:lvlJc w:val="right"/>
      <w:pPr>
        <w:tabs>
          <w:tab w:val="num" w:pos="1134"/>
        </w:tabs>
        <w:ind w:left="1134" w:hanging="17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171"/>
      </w:pPr>
      <w:rPr>
        <w:b w:val="0"/>
      </w:rPr>
    </w:lvl>
    <w:lvl w:ilvl="6">
      <w:start w:val="1"/>
      <w:numFmt w:val="decimal"/>
      <w:lvlText w:val="%6.%7"/>
      <w:lvlJc w:val="right"/>
      <w:pPr>
        <w:tabs>
          <w:tab w:val="num" w:pos="1701"/>
        </w:tabs>
        <w:ind w:left="1701" w:hanging="170"/>
      </w:pPr>
    </w:lvl>
    <w:lvl w:ilvl="7">
      <w:start w:val="1"/>
      <w:numFmt w:val="decimal"/>
      <w:lvlText w:val="%6.%7.%8"/>
      <w:lvlJc w:val="right"/>
      <w:pPr>
        <w:tabs>
          <w:tab w:val="num" w:pos="1985"/>
        </w:tabs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tabs>
          <w:tab w:val="num" w:pos="2268"/>
        </w:tabs>
        <w:ind w:left="2268" w:hanging="170"/>
      </w:pPr>
      <w:rPr>
        <w:sz w:val="22"/>
        <w:szCs w:val="22"/>
      </w:rPr>
    </w:lvl>
  </w:abstractNum>
  <w:abstractNum w:abstractNumId="68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9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0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5"/>
  </w:num>
  <w:num w:numId="4">
    <w:abstractNumId w:val="60"/>
  </w:num>
  <w:num w:numId="5">
    <w:abstractNumId w:val="39"/>
  </w:num>
  <w:num w:numId="6">
    <w:abstractNumId w:val="26"/>
  </w:num>
  <w:num w:numId="7">
    <w:abstractNumId w:val="18"/>
  </w:num>
  <w:num w:numId="8">
    <w:abstractNumId w:val="44"/>
  </w:num>
  <w:num w:numId="9">
    <w:abstractNumId w:val="61"/>
  </w:num>
  <w:num w:numId="10">
    <w:abstractNumId w:val="69"/>
  </w:num>
  <w:num w:numId="11">
    <w:abstractNumId w:val="70"/>
  </w:num>
  <w:num w:numId="12">
    <w:abstractNumId w:val="58"/>
  </w:num>
  <w:num w:numId="13">
    <w:abstractNumId w:val="7"/>
  </w:num>
  <w:num w:numId="14">
    <w:abstractNumId w:val="8"/>
  </w:num>
  <w:num w:numId="15">
    <w:abstractNumId w:val="13"/>
  </w:num>
  <w:num w:numId="16">
    <w:abstractNumId w:val="34"/>
  </w:num>
  <w:num w:numId="17">
    <w:abstractNumId w:val="52"/>
  </w:num>
  <w:num w:numId="18">
    <w:abstractNumId w:val="22"/>
  </w:num>
  <w:num w:numId="19">
    <w:abstractNumId w:val="32"/>
  </w:num>
  <w:num w:numId="20">
    <w:abstractNumId w:val="64"/>
  </w:num>
  <w:num w:numId="21">
    <w:abstractNumId w:val="50"/>
  </w:num>
  <w:num w:numId="22">
    <w:abstractNumId w:val="71"/>
  </w:num>
  <w:num w:numId="23">
    <w:abstractNumId w:val="35"/>
  </w:num>
  <w:num w:numId="24">
    <w:abstractNumId w:val="3"/>
  </w:num>
  <w:num w:numId="25">
    <w:abstractNumId w:val="11"/>
  </w:num>
  <w:num w:numId="26">
    <w:abstractNumId w:val="15"/>
  </w:num>
  <w:num w:numId="27">
    <w:abstractNumId w:val="45"/>
  </w:num>
  <w:num w:numId="28">
    <w:abstractNumId w:val="24"/>
  </w:num>
  <w:num w:numId="29">
    <w:abstractNumId w:val="17"/>
  </w:num>
  <w:num w:numId="30">
    <w:abstractNumId w:val="46"/>
  </w:num>
  <w:num w:numId="31">
    <w:abstractNumId w:val="68"/>
  </w:num>
  <w:num w:numId="32">
    <w:abstractNumId w:val="47"/>
  </w:num>
  <w:num w:numId="33">
    <w:abstractNumId w:val="59"/>
  </w:num>
  <w:num w:numId="34">
    <w:abstractNumId w:val="33"/>
  </w:num>
  <w:num w:numId="35">
    <w:abstractNumId w:val="51"/>
  </w:num>
  <w:num w:numId="36">
    <w:abstractNumId w:val="28"/>
  </w:num>
  <w:num w:numId="37">
    <w:abstractNumId w:val="72"/>
  </w:num>
  <w:num w:numId="38">
    <w:abstractNumId w:val="31"/>
  </w:num>
  <w:num w:numId="39">
    <w:abstractNumId w:val="25"/>
  </w:num>
  <w:num w:numId="40">
    <w:abstractNumId w:val="37"/>
  </w:num>
  <w:num w:numId="41">
    <w:abstractNumId w:val="2"/>
  </w:num>
  <w:num w:numId="42">
    <w:abstractNumId w:val="29"/>
  </w:num>
  <w:num w:numId="43">
    <w:abstractNumId w:val="57"/>
  </w:num>
  <w:num w:numId="44">
    <w:abstractNumId w:val="49"/>
  </w:num>
  <w:num w:numId="45">
    <w:abstractNumId w:val="65"/>
  </w:num>
  <w:num w:numId="46">
    <w:abstractNumId w:val="63"/>
  </w:num>
  <w:num w:numId="47">
    <w:abstractNumId w:val="42"/>
  </w:num>
  <w:num w:numId="48">
    <w:abstractNumId w:val="21"/>
  </w:num>
  <w:num w:numId="49">
    <w:abstractNumId w:val="30"/>
  </w:num>
  <w:num w:numId="50">
    <w:abstractNumId w:val="19"/>
  </w:num>
  <w:num w:numId="51">
    <w:abstractNumId w:val="41"/>
  </w:num>
  <w:num w:numId="52">
    <w:abstractNumId w:val="56"/>
  </w:num>
  <w:num w:numId="53">
    <w:abstractNumId w:val="23"/>
  </w:num>
  <w:num w:numId="54">
    <w:abstractNumId w:val="54"/>
  </w:num>
  <w:num w:numId="55">
    <w:abstractNumId w:val="38"/>
  </w:num>
  <w:num w:numId="56">
    <w:abstractNumId w:val="1"/>
  </w:num>
  <w:num w:numId="57">
    <w:abstractNumId w:val="73"/>
  </w:num>
  <w:num w:numId="58">
    <w:abstractNumId w:val="20"/>
  </w:num>
  <w:num w:numId="59">
    <w:abstractNumId w:val="36"/>
  </w:num>
  <w:num w:numId="60">
    <w:abstractNumId w:val="62"/>
  </w:num>
  <w:num w:numId="61">
    <w:abstractNumId w:val="67"/>
  </w:num>
  <w:num w:numId="62">
    <w:abstractNumId w:val="66"/>
  </w:num>
  <w:num w:numId="63">
    <w:abstractNumId w:val="43"/>
  </w:num>
  <w:num w:numId="64">
    <w:abstractNumId w:val="53"/>
  </w:num>
  <w:num w:numId="65">
    <w:abstractNumId w:val="9"/>
  </w:num>
  <w:num w:numId="66">
    <w:abstractNumId w:val="27"/>
  </w:num>
  <w:num w:numId="67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15D0A"/>
    <w:rsid w:val="00021DFA"/>
    <w:rsid w:val="00024414"/>
    <w:rsid w:val="00031877"/>
    <w:rsid w:val="0003327D"/>
    <w:rsid w:val="00035BA1"/>
    <w:rsid w:val="00040072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49A3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964A6"/>
    <w:rsid w:val="000A00CF"/>
    <w:rsid w:val="000A0C98"/>
    <w:rsid w:val="000A1824"/>
    <w:rsid w:val="000A3B63"/>
    <w:rsid w:val="000A4AAF"/>
    <w:rsid w:val="000A7B8B"/>
    <w:rsid w:val="000B2402"/>
    <w:rsid w:val="000B3BC1"/>
    <w:rsid w:val="000B4849"/>
    <w:rsid w:val="000C4BFF"/>
    <w:rsid w:val="000D46F7"/>
    <w:rsid w:val="000D51EE"/>
    <w:rsid w:val="000D563F"/>
    <w:rsid w:val="000D5AC4"/>
    <w:rsid w:val="000D7A72"/>
    <w:rsid w:val="000E2652"/>
    <w:rsid w:val="000E2C7F"/>
    <w:rsid w:val="000E31C8"/>
    <w:rsid w:val="000E7D6E"/>
    <w:rsid w:val="000F110A"/>
    <w:rsid w:val="000F20AE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3A03"/>
    <w:rsid w:val="00114FA2"/>
    <w:rsid w:val="001161CF"/>
    <w:rsid w:val="00116602"/>
    <w:rsid w:val="00121CD1"/>
    <w:rsid w:val="00122B4D"/>
    <w:rsid w:val="0012453C"/>
    <w:rsid w:val="00124DA6"/>
    <w:rsid w:val="00125576"/>
    <w:rsid w:val="001303CD"/>
    <w:rsid w:val="00131092"/>
    <w:rsid w:val="00131F72"/>
    <w:rsid w:val="00131FD8"/>
    <w:rsid w:val="00134A9B"/>
    <w:rsid w:val="00140681"/>
    <w:rsid w:val="00141C7E"/>
    <w:rsid w:val="00142FEA"/>
    <w:rsid w:val="00143C3B"/>
    <w:rsid w:val="00150F2C"/>
    <w:rsid w:val="00164E6D"/>
    <w:rsid w:val="0016559D"/>
    <w:rsid w:val="00165A66"/>
    <w:rsid w:val="001665FF"/>
    <w:rsid w:val="00170760"/>
    <w:rsid w:val="001730C8"/>
    <w:rsid w:val="0017620C"/>
    <w:rsid w:val="00176BBC"/>
    <w:rsid w:val="00190AB9"/>
    <w:rsid w:val="00192AFE"/>
    <w:rsid w:val="00197864"/>
    <w:rsid w:val="001A0514"/>
    <w:rsid w:val="001A3B77"/>
    <w:rsid w:val="001A5439"/>
    <w:rsid w:val="001A698A"/>
    <w:rsid w:val="001A703C"/>
    <w:rsid w:val="001B0566"/>
    <w:rsid w:val="001C6662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1F474F"/>
    <w:rsid w:val="00203EEA"/>
    <w:rsid w:val="00207249"/>
    <w:rsid w:val="00207CA0"/>
    <w:rsid w:val="00210123"/>
    <w:rsid w:val="00215BAF"/>
    <w:rsid w:val="002225FC"/>
    <w:rsid w:val="00222A78"/>
    <w:rsid w:val="002245B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1030"/>
    <w:rsid w:val="002B4946"/>
    <w:rsid w:val="002B4CE9"/>
    <w:rsid w:val="002B4EDD"/>
    <w:rsid w:val="002C6C71"/>
    <w:rsid w:val="002D043D"/>
    <w:rsid w:val="002D2946"/>
    <w:rsid w:val="002D55F7"/>
    <w:rsid w:val="002E02A7"/>
    <w:rsid w:val="002E4879"/>
    <w:rsid w:val="002E683C"/>
    <w:rsid w:val="002E7453"/>
    <w:rsid w:val="002F0639"/>
    <w:rsid w:val="0030010E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472B7"/>
    <w:rsid w:val="003633D3"/>
    <w:rsid w:val="00364BE5"/>
    <w:rsid w:val="003656DD"/>
    <w:rsid w:val="00373AB4"/>
    <w:rsid w:val="003824AC"/>
    <w:rsid w:val="00383822"/>
    <w:rsid w:val="003839E6"/>
    <w:rsid w:val="00383EF0"/>
    <w:rsid w:val="00385A76"/>
    <w:rsid w:val="00386C4F"/>
    <w:rsid w:val="00392885"/>
    <w:rsid w:val="00394463"/>
    <w:rsid w:val="003A099F"/>
    <w:rsid w:val="003A1193"/>
    <w:rsid w:val="003A1F52"/>
    <w:rsid w:val="003A35E9"/>
    <w:rsid w:val="003A450D"/>
    <w:rsid w:val="003A451F"/>
    <w:rsid w:val="003A52C3"/>
    <w:rsid w:val="003A593A"/>
    <w:rsid w:val="003B015A"/>
    <w:rsid w:val="003B374E"/>
    <w:rsid w:val="003B4AF8"/>
    <w:rsid w:val="003B4D2F"/>
    <w:rsid w:val="003B7E22"/>
    <w:rsid w:val="003C1232"/>
    <w:rsid w:val="003C3B20"/>
    <w:rsid w:val="003C5AD1"/>
    <w:rsid w:val="003D12C3"/>
    <w:rsid w:val="003D1405"/>
    <w:rsid w:val="003D26C1"/>
    <w:rsid w:val="003D3BD1"/>
    <w:rsid w:val="003D5071"/>
    <w:rsid w:val="003D600F"/>
    <w:rsid w:val="003E4C36"/>
    <w:rsid w:val="003E708C"/>
    <w:rsid w:val="003F2394"/>
    <w:rsid w:val="003F2E79"/>
    <w:rsid w:val="003F305E"/>
    <w:rsid w:val="003F5BC9"/>
    <w:rsid w:val="003F5F47"/>
    <w:rsid w:val="003F75B6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BA"/>
    <w:rsid w:val="00431FBF"/>
    <w:rsid w:val="0043389D"/>
    <w:rsid w:val="004375CB"/>
    <w:rsid w:val="00442072"/>
    <w:rsid w:val="004462C6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38EF"/>
    <w:rsid w:val="004841D0"/>
    <w:rsid w:val="0048429A"/>
    <w:rsid w:val="00484FFB"/>
    <w:rsid w:val="004864D5"/>
    <w:rsid w:val="00494138"/>
    <w:rsid w:val="004A054C"/>
    <w:rsid w:val="004A3861"/>
    <w:rsid w:val="004B07E1"/>
    <w:rsid w:val="004B0EBD"/>
    <w:rsid w:val="004B1704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D4E36"/>
    <w:rsid w:val="004E1AFB"/>
    <w:rsid w:val="004E3EBC"/>
    <w:rsid w:val="004E451B"/>
    <w:rsid w:val="00504FC6"/>
    <w:rsid w:val="00512E5D"/>
    <w:rsid w:val="00512ED0"/>
    <w:rsid w:val="00513CE5"/>
    <w:rsid w:val="0051506D"/>
    <w:rsid w:val="005157BD"/>
    <w:rsid w:val="0052041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85EB1"/>
    <w:rsid w:val="005901CE"/>
    <w:rsid w:val="00590D68"/>
    <w:rsid w:val="0059338B"/>
    <w:rsid w:val="00596373"/>
    <w:rsid w:val="005A34D2"/>
    <w:rsid w:val="005A70CE"/>
    <w:rsid w:val="005B0613"/>
    <w:rsid w:val="005B0793"/>
    <w:rsid w:val="005B09CB"/>
    <w:rsid w:val="005B632C"/>
    <w:rsid w:val="005B6666"/>
    <w:rsid w:val="005B7EA9"/>
    <w:rsid w:val="005C0F39"/>
    <w:rsid w:val="005C1940"/>
    <w:rsid w:val="005C3C92"/>
    <w:rsid w:val="005C7E82"/>
    <w:rsid w:val="005D09DA"/>
    <w:rsid w:val="005D486B"/>
    <w:rsid w:val="005D558D"/>
    <w:rsid w:val="005D5C84"/>
    <w:rsid w:val="005D6DD2"/>
    <w:rsid w:val="005D7F85"/>
    <w:rsid w:val="005E003C"/>
    <w:rsid w:val="005E56BD"/>
    <w:rsid w:val="005E711B"/>
    <w:rsid w:val="005F1650"/>
    <w:rsid w:val="005F3628"/>
    <w:rsid w:val="005F6D0E"/>
    <w:rsid w:val="006029C5"/>
    <w:rsid w:val="006037DA"/>
    <w:rsid w:val="00603CAD"/>
    <w:rsid w:val="00605232"/>
    <w:rsid w:val="00607280"/>
    <w:rsid w:val="0061050B"/>
    <w:rsid w:val="006105CF"/>
    <w:rsid w:val="00624688"/>
    <w:rsid w:val="006259B4"/>
    <w:rsid w:val="00630E27"/>
    <w:rsid w:val="00634C2B"/>
    <w:rsid w:val="00636DF2"/>
    <w:rsid w:val="006372D3"/>
    <w:rsid w:val="006408E1"/>
    <w:rsid w:val="00640B16"/>
    <w:rsid w:val="00642B9E"/>
    <w:rsid w:val="0064471C"/>
    <w:rsid w:val="006509B8"/>
    <w:rsid w:val="006517B6"/>
    <w:rsid w:val="00653418"/>
    <w:rsid w:val="00661629"/>
    <w:rsid w:val="006655E5"/>
    <w:rsid w:val="00665F9A"/>
    <w:rsid w:val="006674FA"/>
    <w:rsid w:val="0067715D"/>
    <w:rsid w:val="00681BB7"/>
    <w:rsid w:val="00685F5B"/>
    <w:rsid w:val="0069285C"/>
    <w:rsid w:val="00692975"/>
    <w:rsid w:val="006943BC"/>
    <w:rsid w:val="00694B87"/>
    <w:rsid w:val="00694E61"/>
    <w:rsid w:val="00696872"/>
    <w:rsid w:val="00696F25"/>
    <w:rsid w:val="006A1970"/>
    <w:rsid w:val="006A3271"/>
    <w:rsid w:val="006A5904"/>
    <w:rsid w:val="006A74DD"/>
    <w:rsid w:val="006B31F7"/>
    <w:rsid w:val="006B7913"/>
    <w:rsid w:val="006C08DA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2B59"/>
    <w:rsid w:val="00703F74"/>
    <w:rsid w:val="0070502A"/>
    <w:rsid w:val="00712C2D"/>
    <w:rsid w:val="00713B6C"/>
    <w:rsid w:val="00716548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47BA1"/>
    <w:rsid w:val="007508C6"/>
    <w:rsid w:val="00751272"/>
    <w:rsid w:val="00751A27"/>
    <w:rsid w:val="007525A6"/>
    <w:rsid w:val="0075553E"/>
    <w:rsid w:val="00760458"/>
    <w:rsid w:val="007614CB"/>
    <w:rsid w:val="00766BD0"/>
    <w:rsid w:val="00773542"/>
    <w:rsid w:val="00773977"/>
    <w:rsid w:val="0077468C"/>
    <w:rsid w:val="007777DE"/>
    <w:rsid w:val="007808A4"/>
    <w:rsid w:val="00782349"/>
    <w:rsid w:val="007919DA"/>
    <w:rsid w:val="00791A51"/>
    <w:rsid w:val="00793177"/>
    <w:rsid w:val="0079360E"/>
    <w:rsid w:val="0079448E"/>
    <w:rsid w:val="0079486A"/>
    <w:rsid w:val="007A0402"/>
    <w:rsid w:val="007A46A7"/>
    <w:rsid w:val="007A5596"/>
    <w:rsid w:val="007A6A57"/>
    <w:rsid w:val="007B4B72"/>
    <w:rsid w:val="007C4876"/>
    <w:rsid w:val="007C50EA"/>
    <w:rsid w:val="007C6412"/>
    <w:rsid w:val="007D4E8A"/>
    <w:rsid w:val="007D524B"/>
    <w:rsid w:val="007D708B"/>
    <w:rsid w:val="007E1E5F"/>
    <w:rsid w:val="007E2320"/>
    <w:rsid w:val="007E33AB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6E6A"/>
    <w:rsid w:val="00817039"/>
    <w:rsid w:val="008209A8"/>
    <w:rsid w:val="0082465E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8F58A4"/>
    <w:rsid w:val="008F7257"/>
    <w:rsid w:val="00911B8A"/>
    <w:rsid w:val="0091380D"/>
    <w:rsid w:val="0091559A"/>
    <w:rsid w:val="00921B39"/>
    <w:rsid w:val="0092370E"/>
    <w:rsid w:val="009325F7"/>
    <w:rsid w:val="00933B63"/>
    <w:rsid w:val="00934FC2"/>
    <w:rsid w:val="0093611D"/>
    <w:rsid w:val="00936B17"/>
    <w:rsid w:val="0093734E"/>
    <w:rsid w:val="00941509"/>
    <w:rsid w:val="009539DE"/>
    <w:rsid w:val="0095592C"/>
    <w:rsid w:val="00955C63"/>
    <w:rsid w:val="00956A08"/>
    <w:rsid w:val="009577A2"/>
    <w:rsid w:val="00961449"/>
    <w:rsid w:val="00965407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A7940"/>
    <w:rsid w:val="009B16CA"/>
    <w:rsid w:val="009B1F96"/>
    <w:rsid w:val="009B2780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9F60B7"/>
    <w:rsid w:val="00A110BA"/>
    <w:rsid w:val="00A13595"/>
    <w:rsid w:val="00A13D18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0F27"/>
    <w:rsid w:val="00A41E9D"/>
    <w:rsid w:val="00A51469"/>
    <w:rsid w:val="00A5232D"/>
    <w:rsid w:val="00A568F7"/>
    <w:rsid w:val="00A574B4"/>
    <w:rsid w:val="00A61ACC"/>
    <w:rsid w:val="00A672FA"/>
    <w:rsid w:val="00A67DE0"/>
    <w:rsid w:val="00A70E75"/>
    <w:rsid w:val="00A73D13"/>
    <w:rsid w:val="00A74ED7"/>
    <w:rsid w:val="00A7531E"/>
    <w:rsid w:val="00A767BA"/>
    <w:rsid w:val="00A83D64"/>
    <w:rsid w:val="00A8718B"/>
    <w:rsid w:val="00A90988"/>
    <w:rsid w:val="00A90F3A"/>
    <w:rsid w:val="00A936C0"/>
    <w:rsid w:val="00A95645"/>
    <w:rsid w:val="00A9644B"/>
    <w:rsid w:val="00AA173C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05E6"/>
    <w:rsid w:val="00B032DA"/>
    <w:rsid w:val="00B04ACE"/>
    <w:rsid w:val="00B064F9"/>
    <w:rsid w:val="00B06C22"/>
    <w:rsid w:val="00B07335"/>
    <w:rsid w:val="00B07A90"/>
    <w:rsid w:val="00B11F95"/>
    <w:rsid w:val="00B13BD9"/>
    <w:rsid w:val="00B14F56"/>
    <w:rsid w:val="00B160C8"/>
    <w:rsid w:val="00B21FF9"/>
    <w:rsid w:val="00B25729"/>
    <w:rsid w:val="00B26237"/>
    <w:rsid w:val="00B27CD9"/>
    <w:rsid w:val="00B444EF"/>
    <w:rsid w:val="00B51D3D"/>
    <w:rsid w:val="00B53C7E"/>
    <w:rsid w:val="00B54826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852C3"/>
    <w:rsid w:val="00B877E1"/>
    <w:rsid w:val="00B87B27"/>
    <w:rsid w:val="00B9036D"/>
    <w:rsid w:val="00B91BAC"/>
    <w:rsid w:val="00B9325B"/>
    <w:rsid w:val="00BA0B3D"/>
    <w:rsid w:val="00BA54E1"/>
    <w:rsid w:val="00BA5FAA"/>
    <w:rsid w:val="00BB0398"/>
    <w:rsid w:val="00BC2A83"/>
    <w:rsid w:val="00BC2DF2"/>
    <w:rsid w:val="00BC36A8"/>
    <w:rsid w:val="00BC6048"/>
    <w:rsid w:val="00BC7C77"/>
    <w:rsid w:val="00BC7E1F"/>
    <w:rsid w:val="00BD0A0A"/>
    <w:rsid w:val="00BD295D"/>
    <w:rsid w:val="00BD2C75"/>
    <w:rsid w:val="00BD6868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878"/>
    <w:rsid w:val="00C32A01"/>
    <w:rsid w:val="00C40C09"/>
    <w:rsid w:val="00C450A2"/>
    <w:rsid w:val="00C458D3"/>
    <w:rsid w:val="00C5457E"/>
    <w:rsid w:val="00C54A30"/>
    <w:rsid w:val="00C56183"/>
    <w:rsid w:val="00C564C1"/>
    <w:rsid w:val="00C57020"/>
    <w:rsid w:val="00C5734E"/>
    <w:rsid w:val="00C62C87"/>
    <w:rsid w:val="00C6380F"/>
    <w:rsid w:val="00C6790A"/>
    <w:rsid w:val="00C74D4C"/>
    <w:rsid w:val="00C75D0E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D6196"/>
    <w:rsid w:val="00CE28D7"/>
    <w:rsid w:val="00CE3108"/>
    <w:rsid w:val="00CE4FF2"/>
    <w:rsid w:val="00CF0E9D"/>
    <w:rsid w:val="00CF32F3"/>
    <w:rsid w:val="00CF36E2"/>
    <w:rsid w:val="00CF3C92"/>
    <w:rsid w:val="00CF7957"/>
    <w:rsid w:val="00D00840"/>
    <w:rsid w:val="00D050B3"/>
    <w:rsid w:val="00D0707A"/>
    <w:rsid w:val="00D07E10"/>
    <w:rsid w:val="00D107AA"/>
    <w:rsid w:val="00D10CCA"/>
    <w:rsid w:val="00D17554"/>
    <w:rsid w:val="00D17B17"/>
    <w:rsid w:val="00D21499"/>
    <w:rsid w:val="00D27AA3"/>
    <w:rsid w:val="00D30AAF"/>
    <w:rsid w:val="00D3191D"/>
    <w:rsid w:val="00D34325"/>
    <w:rsid w:val="00D3450F"/>
    <w:rsid w:val="00D34E46"/>
    <w:rsid w:val="00D34FC7"/>
    <w:rsid w:val="00D3561B"/>
    <w:rsid w:val="00D3714D"/>
    <w:rsid w:val="00D5164C"/>
    <w:rsid w:val="00D5210B"/>
    <w:rsid w:val="00D521D9"/>
    <w:rsid w:val="00D61A6D"/>
    <w:rsid w:val="00D64257"/>
    <w:rsid w:val="00D6554B"/>
    <w:rsid w:val="00D7191B"/>
    <w:rsid w:val="00D724E6"/>
    <w:rsid w:val="00D72D7C"/>
    <w:rsid w:val="00D75998"/>
    <w:rsid w:val="00D8095A"/>
    <w:rsid w:val="00D817CC"/>
    <w:rsid w:val="00D8346C"/>
    <w:rsid w:val="00D8778A"/>
    <w:rsid w:val="00D901F3"/>
    <w:rsid w:val="00D90A7D"/>
    <w:rsid w:val="00DA0A23"/>
    <w:rsid w:val="00DA0CC1"/>
    <w:rsid w:val="00DA34C6"/>
    <w:rsid w:val="00DA42F6"/>
    <w:rsid w:val="00DA4951"/>
    <w:rsid w:val="00DA60FC"/>
    <w:rsid w:val="00DA7752"/>
    <w:rsid w:val="00DB3318"/>
    <w:rsid w:val="00DB5644"/>
    <w:rsid w:val="00DB69C5"/>
    <w:rsid w:val="00DB70BE"/>
    <w:rsid w:val="00DB7E8F"/>
    <w:rsid w:val="00DC1333"/>
    <w:rsid w:val="00DC2AE5"/>
    <w:rsid w:val="00DC340E"/>
    <w:rsid w:val="00DD0866"/>
    <w:rsid w:val="00DD17FA"/>
    <w:rsid w:val="00DD2F83"/>
    <w:rsid w:val="00DD412D"/>
    <w:rsid w:val="00DD7D5C"/>
    <w:rsid w:val="00DE2C70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31E7"/>
    <w:rsid w:val="00E05893"/>
    <w:rsid w:val="00E1029C"/>
    <w:rsid w:val="00E10BD5"/>
    <w:rsid w:val="00E1217D"/>
    <w:rsid w:val="00E143C8"/>
    <w:rsid w:val="00E143E0"/>
    <w:rsid w:val="00E14E42"/>
    <w:rsid w:val="00E15187"/>
    <w:rsid w:val="00E155E4"/>
    <w:rsid w:val="00E156B0"/>
    <w:rsid w:val="00E1744E"/>
    <w:rsid w:val="00E174A5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3C7F"/>
    <w:rsid w:val="00E5532C"/>
    <w:rsid w:val="00E560A1"/>
    <w:rsid w:val="00E578B2"/>
    <w:rsid w:val="00E609BB"/>
    <w:rsid w:val="00E673A5"/>
    <w:rsid w:val="00E67BD6"/>
    <w:rsid w:val="00E72C46"/>
    <w:rsid w:val="00E73301"/>
    <w:rsid w:val="00E73C10"/>
    <w:rsid w:val="00E7490A"/>
    <w:rsid w:val="00E77B3E"/>
    <w:rsid w:val="00E8039E"/>
    <w:rsid w:val="00E91358"/>
    <w:rsid w:val="00E924C9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D3DBB"/>
    <w:rsid w:val="00ED4C27"/>
    <w:rsid w:val="00EE34A4"/>
    <w:rsid w:val="00EE3817"/>
    <w:rsid w:val="00EE5B52"/>
    <w:rsid w:val="00EF22F8"/>
    <w:rsid w:val="00EF33B6"/>
    <w:rsid w:val="00EF3BBF"/>
    <w:rsid w:val="00EF3BD1"/>
    <w:rsid w:val="00EF6E46"/>
    <w:rsid w:val="00F006D6"/>
    <w:rsid w:val="00F03F23"/>
    <w:rsid w:val="00F0627E"/>
    <w:rsid w:val="00F07CC1"/>
    <w:rsid w:val="00F15CD5"/>
    <w:rsid w:val="00F17224"/>
    <w:rsid w:val="00F24117"/>
    <w:rsid w:val="00F2656F"/>
    <w:rsid w:val="00F265C9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2348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C2314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E7738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AA37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7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4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6456-9E6D-4F2E-A928-F0087E4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3394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Przylecka</dc:creator>
  <cp:lastModifiedBy>Grzegorz Głozak</cp:lastModifiedBy>
  <cp:revision>2</cp:revision>
  <cp:lastPrinted>2019-11-04T06:15:00Z</cp:lastPrinted>
  <dcterms:created xsi:type="dcterms:W3CDTF">2019-11-12T13:16:00Z</dcterms:created>
  <dcterms:modified xsi:type="dcterms:W3CDTF">2019-11-12T13:16:00Z</dcterms:modified>
</cp:coreProperties>
</file>