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3F" w:rsidRPr="009A533E" w:rsidRDefault="0034393F" w:rsidP="00A13595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0" w:name="_Ref148124735"/>
      <w:bookmarkStart w:id="1" w:name="_Toc151527195"/>
      <w:bookmarkStart w:id="2" w:name="_Toc153282900"/>
      <w:bookmarkStart w:id="3" w:name="_Toc255913917"/>
      <w:bookmarkStart w:id="4" w:name="_Toc514657147"/>
      <w:r w:rsidRPr="009A533E">
        <w:rPr>
          <w:rFonts w:ascii="Century Gothic" w:hAnsi="Century Gothic"/>
          <w:sz w:val="22"/>
          <w:szCs w:val="22"/>
        </w:rPr>
        <w:t xml:space="preserve">Załącznik nr 1 </w:t>
      </w:r>
      <w:r w:rsidR="00685F5B">
        <w:rPr>
          <w:rFonts w:ascii="Century Gothic" w:hAnsi="Century Gothic"/>
          <w:sz w:val="22"/>
          <w:szCs w:val="22"/>
        </w:rPr>
        <w:t>do SIWZ</w:t>
      </w:r>
      <w:r w:rsidRPr="009A533E">
        <w:rPr>
          <w:rFonts w:ascii="Century Gothic" w:hAnsi="Century Gothic"/>
          <w:sz w:val="22"/>
          <w:szCs w:val="22"/>
        </w:rPr>
        <w:t xml:space="preserve">- Wzór </w:t>
      </w:r>
      <w:r w:rsidR="001E0DCC" w:rsidRPr="009A533E">
        <w:rPr>
          <w:rFonts w:ascii="Century Gothic" w:hAnsi="Century Gothic"/>
          <w:sz w:val="22"/>
          <w:szCs w:val="22"/>
        </w:rPr>
        <w:t xml:space="preserve">formularza </w:t>
      </w:r>
      <w:r w:rsidRPr="009A533E">
        <w:rPr>
          <w:rFonts w:ascii="Century Gothic" w:hAnsi="Century Gothic"/>
          <w:sz w:val="22"/>
          <w:szCs w:val="22"/>
        </w:rPr>
        <w:t>oferty wraz z załącznikami</w:t>
      </w:r>
      <w:bookmarkEnd w:id="0"/>
      <w:bookmarkEnd w:id="1"/>
      <w:bookmarkEnd w:id="2"/>
      <w:bookmarkEnd w:id="3"/>
      <w:bookmarkEnd w:id="4"/>
    </w:p>
    <w:p w:rsidR="0034393F" w:rsidRPr="009A533E" w:rsidRDefault="0034393F" w:rsidP="0034393F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……………………………………..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i adres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OFERTA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Polski Komitet Normalizacyjny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ul. Świętokrzyska 14B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00-050 Warszawa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9A533E">
        <w:rPr>
          <w:rFonts w:ascii="Century Gothic" w:hAnsi="Century Gothic"/>
          <w:b/>
          <w:sz w:val="22"/>
          <w:szCs w:val="22"/>
        </w:rPr>
        <w:t xml:space="preserve">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F46A86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F46A86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F46A86">
        <w:rPr>
          <w:rFonts w:ascii="Century Gothic" w:hAnsi="Century Gothic"/>
          <w:b/>
          <w:sz w:val="22"/>
          <w:szCs w:val="22"/>
        </w:rPr>
        <w:t>sprzętu</w:t>
      </w:r>
      <w:r w:rsidRPr="009A533E">
        <w:rPr>
          <w:rFonts w:ascii="Century Gothic" w:hAnsi="Century Gothic"/>
          <w:sz w:val="22"/>
          <w:szCs w:val="22"/>
        </w:rPr>
        <w:t>,</w:t>
      </w:r>
    </w:p>
    <w:p w:rsidR="0034393F" w:rsidRPr="009A533E" w:rsidRDefault="00DB70BE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Ja</w:t>
      </w:r>
      <w:r w:rsidR="0034393F" w:rsidRPr="009A533E">
        <w:rPr>
          <w:rFonts w:ascii="Century Gothic" w:hAnsi="Century Gothic"/>
          <w:sz w:val="22"/>
          <w:szCs w:val="22"/>
        </w:rPr>
        <w:t xml:space="preserve"> niżej podpisan</w:t>
      </w:r>
      <w:r w:rsidRPr="009A533E">
        <w:rPr>
          <w:rFonts w:ascii="Century Gothic" w:hAnsi="Century Gothic"/>
          <w:sz w:val="22"/>
          <w:szCs w:val="22"/>
        </w:rPr>
        <w:t>y/na</w:t>
      </w:r>
      <w:r w:rsidR="0034393F" w:rsidRPr="009A533E">
        <w:rPr>
          <w:rFonts w:ascii="Century Gothic" w:hAnsi="Century Gothic"/>
          <w:sz w:val="22"/>
          <w:szCs w:val="22"/>
        </w:rPr>
        <w:t>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działając w imieniu i na rzecz: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9A533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6655E5" w:rsidRPr="009A533E" w:rsidRDefault="006655E5" w:rsidP="0034393F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Składam ofertę na wykonanie zamówienia zgodnie z opisem przedmiotu zamówienia opisanym w Specyfikacji</w:t>
      </w:r>
      <w:r w:rsidR="006655E5" w:rsidRPr="009A533E">
        <w:rPr>
          <w:rFonts w:ascii="Century Gothic" w:hAnsi="Century Gothic"/>
          <w:sz w:val="22"/>
          <w:szCs w:val="22"/>
        </w:rPr>
        <w:t xml:space="preserve"> Istotnych Warunków Zamówienia.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Century Gothic"/>
          <w:sz w:val="22"/>
          <w:szCs w:val="22"/>
        </w:rPr>
        <w:t>Kalkulacja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przedmiotu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zamówienia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została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umieszczona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w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załączniku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nr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1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Pr="009A533E">
        <w:rPr>
          <w:rFonts w:ascii="Century Gothic" w:hAnsi="Century Gothic" w:cs="Century Gothic"/>
          <w:sz w:val="22"/>
          <w:szCs w:val="22"/>
        </w:rPr>
        <w:t>Formularz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cenowy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>”</w:t>
      </w:r>
      <w:r w:rsidRPr="009A533E">
        <w:rPr>
          <w:rFonts w:ascii="Century Gothic" w:hAnsi="Century Gothic" w:cs="Century Gothic"/>
          <w:sz w:val="22"/>
          <w:szCs w:val="22"/>
        </w:rPr>
        <w:t>.</w:t>
      </w:r>
    </w:p>
    <w:p w:rsidR="006655E5" w:rsidRPr="009A533E" w:rsidRDefault="006037DA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Uznajemy warunki płatności określone w SIWZ.</w:t>
      </w:r>
    </w:p>
    <w:p w:rsidR="00DB70BE" w:rsidRPr="009A533E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Zobowiązuję</w:t>
      </w:r>
      <w:r w:rsidR="006655E5" w:rsidRPr="009A533E">
        <w:rPr>
          <w:rFonts w:ascii="Century Gothic" w:hAnsi="Century Gothic"/>
          <w:sz w:val="22"/>
          <w:szCs w:val="22"/>
        </w:rPr>
        <w:t xml:space="preserve"> się do </w:t>
      </w:r>
      <w:r w:rsidR="00131F72">
        <w:rPr>
          <w:rFonts w:ascii="Century Gothic" w:hAnsi="Century Gothic"/>
          <w:b/>
          <w:sz w:val="22"/>
          <w:szCs w:val="22"/>
        </w:rPr>
        <w:t>realizacji zamówienia</w:t>
      </w:r>
      <w:r w:rsidR="009D7BF0">
        <w:rPr>
          <w:rFonts w:ascii="Century Gothic" w:hAnsi="Century Gothic"/>
          <w:b/>
          <w:sz w:val="22"/>
          <w:szCs w:val="22"/>
        </w:rPr>
        <w:t xml:space="preserve"> </w:t>
      </w:r>
      <w:r w:rsidR="00A24020" w:rsidRPr="009A533E">
        <w:rPr>
          <w:rFonts w:ascii="Century Gothic" w:hAnsi="Century Gothic"/>
          <w:sz w:val="22"/>
          <w:szCs w:val="22"/>
          <w:lang w:eastAsia="x-none"/>
        </w:rPr>
        <w:t xml:space="preserve">w terminie … dni od dnia </w:t>
      </w:r>
      <w:r w:rsidR="00131F72">
        <w:rPr>
          <w:rFonts w:ascii="Century Gothic" w:hAnsi="Century Gothic"/>
          <w:sz w:val="22"/>
          <w:szCs w:val="22"/>
          <w:lang w:eastAsia="x-none"/>
        </w:rPr>
        <w:t>zawarcia umowy</w:t>
      </w:r>
      <w:r w:rsidR="00A51469" w:rsidRPr="009A533E">
        <w:rPr>
          <w:rFonts w:ascii="Century Gothic" w:hAnsi="Century Gothic"/>
          <w:sz w:val="22"/>
          <w:szCs w:val="22"/>
        </w:rPr>
        <w:t>.</w:t>
      </w:r>
      <w:r w:rsidR="006655E5" w:rsidRPr="009A533E">
        <w:rPr>
          <w:rFonts w:ascii="Century Gothic" w:hAnsi="Century Gothic"/>
          <w:i/>
          <w:sz w:val="22"/>
          <w:szCs w:val="22"/>
        </w:rPr>
        <w:t xml:space="preserve"> </w:t>
      </w:r>
      <w:r w:rsidR="00A51469" w:rsidRPr="009A533E">
        <w:rPr>
          <w:rFonts w:ascii="Century Gothic" w:hAnsi="Century Gothic"/>
          <w:i/>
          <w:sz w:val="22"/>
          <w:szCs w:val="22"/>
        </w:rPr>
        <w:t xml:space="preserve">(należy podać </w:t>
      </w:r>
      <w:r w:rsidR="00A24020" w:rsidRPr="009A533E">
        <w:rPr>
          <w:rFonts w:ascii="Century Gothic" w:hAnsi="Century Gothic"/>
          <w:i/>
          <w:sz w:val="22"/>
          <w:szCs w:val="22"/>
        </w:rPr>
        <w:t>liczbę dni</w:t>
      </w:r>
      <w:r w:rsidR="00A51469" w:rsidRPr="009A533E">
        <w:rPr>
          <w:rFonts w:ascii="Century Gothic" w:hAnsi="Century Gothic"/>
          <w:i/>
          <w:sz w:val="22"/>
          <w:szCs w:val="22"/>
        </w:rPr>
        <w:t>)</w:t>
      </w:r>
      <w:r w:rsidR="004144CF" w:rsidRPr="009A533E">
        <w:rPr>
          <w:rFonts w:ascii="Century Gothic" w:hAnsi="Century Gothic"/>
          <w:i/>
          <w:sz w:val="22"/>
          <w:szCs w:val="22"/>
        </w:rPr>
        <w:t>.</w:t>
      </w:r>
    </w:p>
    <w:p w:rsidR="00DB70BE" w:rsidRDefault="00DB70BE" w:rsidP="006037DA">
      <w:pPr>
        <w:spacing w:after="0" w:line="240" w:lineRule="auto"/>
        <w:ind w:left="425"/>
        <w:contextualSpacing/>
        <w:jc w:val="both"/>
        <w:rPr>
          <w:rFonts w:ascii="Century Gothic" w:hAnsi="Century Gothic"/>
          <w:sz w:val="18"/>
          <w:szCs w:val="18"/>
        </w:rPr>
      </w:pPr>
    </w:p>
    <w:p w:rsidR="003D3BD1" w:rsidRDefault="003D3BD1" w:rsidP="006037DA">
      <w:pPr>
        <w:spacing w:after="0" w:line="240" w:lineRule="auto"/>
        <w:ind w:left="425"/>
        <w:contextualSpacing/>
        <w:jc w:val="both"/>
        <w:rPr>
          <w:rFonts w:ascii="Century Gothic" w:hAnsi="Century Gothic"/>
          <w:i/>
          <w:sz w:val="18"/>
          <w:szCs w:val="18"/>
        </w:rPr>
      </w:pPr>
    </w:p>
    <w:p w:rsidR="0034393F" w:rsidRPr="004804B4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Uważam się za związanego</w:t>
      </w:r>
      <w:r w:rsidR="0034393F" w:rsidRPr="009A533E">
        <w:rPr>
          <w:rFonts w:ascii="Century Gothic" w:hAnsi="Century Gothic"/>
          <w:sz w:val="22"/>
          <w:szCs w:val="22"/>
        </w:rPr>
        <w:t xml:space="preserve"> niniejszą ofertą przez czas wskazany w Specyfikacji Istotnych Warunków Zamówienia. Na potwierdzenie tego </w:t>
      </w:r>
      <w:r w:rsidRPr="009A533E">
        <w:rPr>
          <w:rFonts w:ascii="Century Gothic" w:hAnsi="Century Gothic"/>
          <w:sz w:val="22"/>
          <w:szCs w:val="22"/>
        </w:rPr>
        <w:t>zostało wniesione</w:t>
      </w:r>
      <w:r w:rsidR="0034393F" w:rsidRPr="009A533E">
        <w:rPr>
          <w:rFonts w:ascii="Century Gothic" w:hAnsi="Century Gothic"/>
          <w:sz w:val="22"/>
          <w:szCs w:val="22"/>
        </w:rPr>
        <w:t xml:space="preserve"> wadium w </w:t>
      </w:r>
      <w:r w:rsidR="0034393F" w:rsidRPr="004804B4">
        <w:rPr>
          <w:rFonts w:ascii="Century Gothic" w:hAnsi="Century Gothic"/>
          <w:sz w:val="22"/>
          <w:szCs w:val="22"/>
        </w:rPr>
        <w:t xml:space="preserve">wysokości </w:t>
      </w:r>
      <w:r w:rsidR="004E1AFB">
        <w:rPr>
          <w:rFonts w:ascii="Century Gothic" w:hAnsi="Century Gothic"/>
          <w:sz w:val="22"/>
          <w:szCs w:val="22"/>
        </w:rPr>
        <w:t>2</w:t>
      </w:r>
      <w:r w:rsidR="0034393F" w:rsidRPr="004804B4">
        <w:rPr>
          <w:rFonts w:ascii="Century Gothic" w:hAnsi="Century Gothic"/>
          <w:sz w:val="22"/>
          <w:szCs w:val="22"/>
        </w:rPr>
        <w:t xml:space="preserve"> 000 zł.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9A533E">
        <w:rPr>
          <w:rFonts w:ascii="Century Gothic" w:hAnsi="Century Gothic"/>
          <w:sz w:val="22"/>
          <w:szCs w:val="22"/>
        </w:rPr>
        <w:br/>
      </w:r>
      <w:r w:rsidRPr="009A533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8D6B8E" w:rsidRPr="009A533E" w:rsidRDefault="00DB70BE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Oświadczamy, że sposób reprezentacji spółki jest następujący:</w:t>
      </w:r>
    </w:p>
    <w:p w:rsidR="0034393F" w:rsidRPr="009A533E" w:rsidRDefault="0034393F" w:rsidP="008D6B8E">
      <w:pPr>
        <w:pStyle w:val="Akapitzlist"/>
        <w:keepNext/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 </w:t>
      </w:r>
    </w:p>
    <w:p w:rsidR="008D6B8E" w:rsidRPr="009A533E" w:rsidRDefault="0034393F" w:rsidP="008D6B8E">
      <w:pPr>
        <w:spacing w:after="120" w:line="25" w:lineRule="atLeast"/>
        <w:ind w:left="561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(wypełniają jedynie przedsiębiorcy prowadzący działalność w formie spółki cywilnej)</w:t>
      </w:r>
    </w:p>
    <w:p w:rsidR="008D6B8E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iż za wyjątkiem informacji i dokumentów zawartych w ofercie na stronach ………… i w załącznikach </w:t>
      </w:r>
      <w:r w:rsidRPr="009A533E">
        <w:rPr>
          <w:rFonts w:ascii="Century Gothic" w:hAnsi="Century Gothic"/>
          <w:i/>
          <w:sz w:val="22"/>
          <w:szCs w:val="22"/>
        </w:rPr>
        <w:t>nr …</w:t>
      </w:r>
      <w:r w:rsidRPr="009A533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:rsidR="00CA5B57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</w:t>
      </w:r>
      <w:r w:rsidR="00192AFE" w:rsidRPr="009A533E">
        <w:rPr>
          <w:rFonts w:ascii="Century Gothic" w:hAnsi="Century Gothic"/>
          <w:sz w:val="22"/>
          <w:szCs w:val="22"/>
        </w:rPr>
        <w:t>łem</w:t>
      </w:r>
      <w:r w:rsidRPr="009A533E">
        <w:rPr>
          <w:rFonts w:ascii="Century Gothic" w:hAnsi="Century Gothic"/>
          <w:sz w:val="22"/>
          <w:szCs w:val="22"/>
        </w:rPr>
        <w:t xml:space="preserve"> się ze Specyfikacją Istotnych</w:t>
      </w:r>
      <w:r w:rsidR="00192AFE" w:rsidRPr="009A533E">
        <w:rPr>
          <w:rFonts w:ascii="Century Gothic" w:hAnsi="Century Gothic"/>
          <w:sz w:val="22"/>
          <w:szCs w:val="22"/>
        </w:rPr>
        <w:t xml:space="preserve"> Warunków Zamówienia, nie wnoszę do niej zastrzeżeń i uznaję</w:t>
      </w:r>
      <w:r w:rsidRPr="009A533E">
        <w:rPr>
          <w:rFonts w:ascii="Century Gothic" w:hAnsi="Century Gothic"/>
          <w:sz w:val="22"/>
          <w:szCs w:val="22"/>
        </w:rPr>
        <w:t xml:space="preserve"> się za związan</w:t>
      </w:r>
      <w:r w:rsidR="00192AFE" w:rsidRPr="009A533E">
        <w:rPr>
          <w:rFonts w:ascii="Century Gothic" w:hAnsi="Century Gothic"/>
          <w:sz w:val="22"/>
          <w:szCs w:val="22"/>
        </w:rPr>
        <w:t>ego</w:t>
      </w:r>
      <w:r w:rsidRPr="009A533E">
        <w:rPr>
          <w:rFonts w:ascii="Century Gothic" w:hAnsi="Century Gothic"/>
          <w:sz w:val="22"/>
          <w:szCs w:val="22"/>
        </w:rPr>
        <w:t xml:space="preserve"> określonymi w niej postanowieniami.</w:t>
      </w:r>
      <w:r w:rsidR="001E0DCC" w:rsidRPr="009A533E">
        <w:rPr>
          <w:rFonts w:ascii="Century Gothic" w:hAnsi="Century Gothic"/>
          <w:sz w:val="22"/>
          <w:szCs w:val="22"/>
        </w:rPr>
        <w:t xml:space="preserve"> </w:t>
      </w:r>
      <w:r w:rsidR="001E0DCC" w:rsidRPr="009A533E">
        <w:rPr>
          <w:rFonts w:ascii="Century Gothic" w:hAnsi="Century Gothic" w:cs="Arial"/>
          <w:sz w:val="22"/>
          <w:szCs w:val="22"/>
        </w:rPr>
        <w:t>W przypadku wyboru mojej oferty zobowiązuję się do zrealizowania przedmiotu zamówienia zgodnie z warunkami zapisanymi w SIWZ oraz we wzorze umowy.</w:t>
      </w:r>
    </w:p>
    <w:p w:rsidR="00CA5B57" w:rsidRPr="009A533E" w:rsidRDefault="00192AF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zapoznałem</w:t>
      </w:r>
      <w:r w:rsidR="0034393F" w:rsidRPr="009A533E">
        <w:rPr>
          <w:rFonts w:ascii="Century Gothic" w:hAnsi="Century Gothic"/>
          <w:sz w:val="22"/>
          <w:szCs w:val="22"/>
        </w:rPr>
        <w:t xml:space="preserve"> się z </w:t>
      </w:r>
      <w:r w:rsidR="0034393F" w:rsidRPr="009A533E">
        <w:rPr>
          <w:rFonts w:ascii="Century Gothic" w:hAnsi="Century Gothic" w:cs="Century Gothic"/>
          <w:sz w:val="22"/>
          <w:szCs w:val="22"/>
        </w:rPr>
        <w:t>wzorem</w:t>
      </w:r>
      <w:r w:rsidR="0034393F"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 Gothic"/>
          <w:sz w:val="22"/>
          <w:szCs w:val="22"/>
        </w:rPr>
        <w:t>umowy</w:t>
      </w:r>
      <w:r w:rsidRPr="009A533E">
        <w:rPr>
          <w:rFonts w:ascii="Century Gothic" w:hAnsi="Century Gothic"/>
          <w:sz w:val="22"/>
          <w:szCs w:val="22"/>
        </w:rPr>
        <w:t>. 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się, w przypadku wyboru </w:t>
      </w:r>
      <w:r w:rsidRPr="009A533E">
        <w:rPr>
          <w:rFonts w:ascii="Century Gothic" w:hAnsi="Century Gothic"/>
          <w:sz w:val="22"/>
          <w:szCs w:val="22"/>
        </w:rPr>
        <w:t>mojej</w:t>
      </w:r>
      <w:r w:rsidR="0034393F" w:rsidRPr="009A533E">
        <w:rPr>
          <w:rFonts w:ascii="Century Gothic" w:hAnsi="Century Gothic"/>
          <w:sz w:val="22"/>
          <w:szCs w:val="22"/>
        </w:rPr>
        <w:t xml:space="preserve"> oferty, do zawarcia umowy na zasadach w nim określonych, zgodnej z niniejszą ofertą i Specyfikacją Istotnych Warunków Zamówienia, w miejscu i terminie wyznaczonym przez Zamawiającego.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nie uczestniczę jako Wykonawca w jakiejkolwiek innej ofercie złożonej w celu udzielenia niniejszego zamówienia.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jestem / nie jestem * czynnym podatnikiem podatku VAT.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korzystam/nie korzystam* w trakcie realizacji niniejszego zamówienia z potencjału innego podmiotu w rozumieniu art. 22a ustawy.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dane rejestrowe podmiotu udostępniającego zasoby, z których korzystam w trakcie realizacji niniejszego zamówienia w rozumieniu art. 22a ustawy są następujące: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podmiotu/ów - ……………………….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podmiotu/ów - ………………………..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Numer wpisu do odpowiedniego rejestru – KRS lub data rozpoczęcia działalności z CEIDG -  ………………………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NIP oraz Regon -     …………………………..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Oświadczam, że w przypadku wygrania postępowania</w:t>
      </w:r>
      <w:r w:rsidR="00CA5B57" w:rsidRPr="009A533E">
        <w:rPr>
          <w:rFonts w:ascii="Century Gothic" w:hAnsi="Century Gothic" w:cs="Arial"/>
          <w:sz w:val="22"/>
          <w:szCs w:val="22"/>
        </w:rPr>
        <w:t>:</w:t>
      </w:r>
    </w:p>
    <w:p w:rsidR="00CA5B57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1)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całość prac objętych zamówieniem wykonam siłami własnymi</w:t>
      </w:r>
      <w:r w:rsidRPr="009A533E">
        <w:rPr>
          <w:rFonts w:ascii="Century Gothic" w:hAnsi="Century Gothic" w:cs="Arial"/>
          <w:sz w:val="22"/>
          <w:szCs w:val="22"/>
        </w:rPr>
        <w:t>*;</w:t>
      </w:r>
    </w:p>
    <w:p w:rsidR="008D6B8E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2)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CenturyGothic"/>
          <w:sz w:val="22"/>
          <w:szCs w:val="22"/>
        </w:rPr>
        <w:t xml:space="preserve">powierzę </w:t>
      </w:r>
      <w:r w:rsidR="0034393F" w:rsidRPr="009A533E">
        <w:rPr>
          <w:rFonts w:ascii="Century Gothic" w:hAnsi="Century Gothic" w:cs="CenturyGothic"/>
          <w:sz w:val="22"/>
          <w:szCs w:val="22"/>
        </w:rPr>
        <w:t>podwykonawcom</w:t>
      </w:r>
      <w:r w:rsidRPr="009A533E">
        <w:rPr>
          <w:rFonts w:ascii="Century Gothic" w:hAnsi="Century Gothic" w:cs="CenturyGothic"/>
          <w:sz w:val="22"/>
          <w:szCs w:val="22"/>
        </w:rPr>
        <w:t xml:space="preserve"> wykonanie następujących </w:t>
      </w:r>
      <w:r w:rsidR="0034393F" w:rsidRPr="009A533E">
        <w:rPr>
          <w:rFonts w:ascii="Century Gothic" w:hAnsi="Century Gothic" w:cs="CenturyGothic"/>
          <w:sz w:val="22"/>
          <w:szCs w:val="22"/>
        </w:rPr>
        <w:t>części zamówienia</w:t>
      </w:r>
      <w:r w:rsidRPr="009A533E">
        <w:rPr>
          <w:rFonts w:ascii="Century Gothic" w:hAnsi="Century Gothic" w:cs="CenturyGothic"/>
          <w:sz w:val="22"/>
          <w:szCs w:val="22"/>
        </w:rPr>
        <w:t>*</w:t>
      </w:r>
      <w:r w:rsidR="0034393F"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Gothic"/>
          <w:sz w:val="22"/>
          <w:szCs w:val="22"/>
        </w:rPr>
        <w:t>………………………………………………………….</w:t>
      </w:r>
    </w:p>
    <w:p w:rsidR="008D6B8E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lastRenderedPageBreak/>
        <w:t xml:space="preserve">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Dane rejestrowe podwykonawców, którym powierzę realizację części zamówienia, o których mowa w pkt. </w:t>
      </w:r>
      <w:r w:rsidR="006D2C7D">
        <w:rPr>
          <w:rFonts w:ascii="Century Gothic" w:hAnsi="Century Gothic" w:cs="Arial"/>
          <w:sz w:val="22"/>
          <w:szCs w:val="22"/>
        </w:rPr>
        <w:t>1</w:t>
      </w:r>
      <w:r w:rsidR="00D6554B">
        <w:rPr>
          <w:rFonts w:ascii="Century Gothic" w:hAnsi="Century Gothic" w:cs="Arial"/>
          <w:sz w:val="22"/>
          <w:szCs w:val="22"/>
        </w:rPr>
        <w:t>5</w:t>
      </w:r>
      <w:r w:rsidR="006D2C7D">
        <w:rPr>
          <w:rFonts w:ascii="Century Gothic" w:hAnsi="Century Gothic" w:cs="Arial"/>
          <w:sz w:val="22"/>
          <w:szCs w:val="22"/>
        </w:rPr>
        <w:t xml:space="preserve"> ppkt 2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są następujące: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podwykonawcy/ców - ……………………….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podwykonawcy/ców - ………………………..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Numer wpisu do odpowiedniego rejestru – KRS lub data rozpoczęcia działalności z CEIDG - </w:t>
      </w:r>
      <w:r w:rsidR="00636DF2" w:rsidRPr="009A533E">
        <w:rPr>
          <w:rFonts w:ascii="Century Gothic" w:hAnsi="Century Gothic"/>
          <w:sz w:val="22"/>
          <w:szCs w:val="22"/>
        </w:rPr>
        <w:t xml:space="preserve">    </w:t>
      </w:r>
      <w:r w:rsidRPr="009A533E">
        <w:rPr>
          <w:rFonts w:ascii="Century Gothic" w:hAnsi="Century Gothic"/>
          <w:sz w:val="22"/>
          <w:szCs w:val="22"/>
        </w:rPr>
        <w:t>……</w:t>
      </w:r>
      <w:r w:rsidR="00636DF2" w:rsidRPr="009A533E">
        <w:rPr>
          <w:rFonts w:ascii="Century Gothic" w:hAnsi="Century Gothic"/>
          <w:sz w:val="22"/>
          <w:szCs w:val="22"/>
        </w:rPr>
        <w:t>……………</w:t>
      </w:r>
      <w:r w:rsidRPr="009A533E">
        <w:rPr>
          <w:rFonts w:ascii="Century Gothic" w:hAnsi="Century Gothic"/>
          <w:sz w:val="22"/>
          <w:szCs w:val="22"/>
        </w:rPr>
        <w:t>………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NIP oraz Regon - </w:t>
      </w:r>
      <w:r w:rsidR="00636DF2" w:rsidRPr="009A533E">
        <w:rPr>
          <w:rFonts w:ascii="Century Gothic" w:hAnsi="Century Gothic"/>
          <w:sz w:val="22"/>
          <w:szCs w:val="22"/>
        </w:rPr>
        <w:t xml:space="preserve">  </w:t>
      </w:r>
      <w:r w:rsidRPr="009A533E">
        <w:rPr>
          <w:rFonts w:ascii="Century Gothic" w:hAnsi="Century Gothic"/>
          <w:sz w:val="22"/>
          <w:szCs w:val="22"/>
        </w:rPr>
        <w:t>………………………</w:t>
      </w:r>
      <w:r w:rsidRPr="009A533E">
        <w:rPr>
          <w:rFonts w:ascii="Century Gothic" w:hAnsi="Century Gothic"/>
          <w:sz w:val="22"/>
          <w:szCs w:val="22"/>
        </w:rPr>
        <w:tab/>
      </w:r>
    </w:p>
    <w:p w:rsidR="0034393F" w:rsidRPr="009A533E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Wszelką korespondencję w sprawie niniejszego postępowania należy kierować na adres e-mail:……………………………………………………………………………… 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lub poniższy adres: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34393F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Ofertę niniejszą składamy na ………… kolejno ponumerowanych stronach.</w:t>
      </w:r>
    </w:p>
    <w:p w:rsidR="00814117" w:rsidRPr="009A533E" w:rsidRDefault="0081411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jestem/nie jestem* małym lub średnim przedsiębiorcą. </w:t>
      </w:r>
    </w:p>
    <w:p w:rsidR="0034393F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Załącznikami do niniejszej oferty są:</w:t>
      </w:r>
    </w:p>
    <w:p w:rsidR="0034393F" w:rsidRPr="009A533E" w:rsidRDefault="0034393F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:rsidR="00685F5B" w:rsidRPr="007525A6" w:rsidRDefault="00685F5B" w:rsidP="00685F5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Oświadczenie Wykonawcy o spełnianiu warunków udziału w postępowaniu, o których mowa w art. 25 a ust. 1 ustawy Prawo zamówień publicznych - zał. nr 2 do oferty</w:t>
      </w:r>
      <w:r>
        <w:rPr>
          <w:rFonts w:ascii="Century Gothic" w:hAnsi="Century Gothic"/>
          <w:i/>
          <w:sz w:val="22"/>
          <w:szCs w:val="22"/>
        </w:rPr>
        <w:t>.</w:t>
      </w:r>
      <w:r w:rsidRPr="007525A6">
        <w:rPr>
          <w:rFonts w:ascii="Century Gothic" w:hAnsi="Century Gothic"/>
          <w:i/>
          <w:sz w:val="22"/>
          <w:szCs w:val="22"/>
        </w:rPr>
        <w:t xml:space="preserve">   </w:t>
      </w:r>
    </w:p>
    <w:p w:rsidR="0043389D" w:rsidRPr="009A533E" w:rsidRDefault="00685F5B" w:rsidP="00685F5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Oświadczenie Wykonawcy dotyczące przesłanek wykluczenia, o którym mowa w art. 25 a ust. 1 ustawy Prawo zamówień publicznych - zał. nr 3 do oferty</w:t>
      </w:r>
      <w:r>
        <w:rPr>
          <w:rFonts w:ascii="Century Gothic" w:hAnsi="Century Gothic"/>
          <w:i/>
          <w:sz w:val="22"/>
          <w:szCs w:val="22"/>
        </w:rPr>
        <w:t>.</w:t>
      </w:r>
    </w:p>
    <w:p w:rsidR="0040157B" w:rsidRPr="009A533E" w:rsidRDefault="0040157B" w:rsidP="0040157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Oryginał zobowiązania innego podmiotu, na zasobach którego polega Wykonawca zgodnie z art. 22a, do oddania do dyspozycji Wykonawcy niezbędnych zasobów na potrzeby realizacji zamówienia.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bookmarkStart w:id="5" w:name="_Toc462052171"/>
      <w:r w:rsidRPr="009A533E">
        <w:rPr>
          <w:rFonts w:ascii="Century Gothic" w:hAnsi="Century Gothic"/>
          <w:i/>
          <w:sz w:val="22"/>
          <w:szCs w:val="22"/>
        </w:rPr>
        <w:t>W</w:t>
      </w:r>
      <w:r w:rsidR="004314BA" w:rsidRPr="009A533E">
        <w:rPr>
          <w:rFonts w:ascii="Century Gothic" w:hAnsi="Century Gothic"/>
          <w:i/>
          <w:sz w:val="22"/>
          <w:szCs w:val="22"/>
        </w:rPr>
        <w:t>yjaśnienia mające wykazać, iż zastrzeżone informacje stanowią tajemnicę przedsiębiorstwa w rozumieniu przepisów o zwalczaniu nieuczciwej konkurencji</w:t>
      </w:r>
      <w:bookmarkEnd w:id="5"/>
      <w:r w:rsidR="004314BA" w:rsidRPr="009A533E">
        <w:rPr>
          <w:rFonts w:ascii="Century Gothic" w:hAnsi="Century Gothic"/>
          <w:i/>
          <w:sz w:val="22"/>
          <w:szCs w:val="22"/>
        </w:rPr>
        <w:t xml:space="preserve"> (w przypadku zastrzeżenia części oferty jako tajemnica przedsiębiorstwa na podstawie art. 8 ust 3 ustawy)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</w:t>
      </w:r>
      <w:r w:rsidR="004314BA" w:rsidRPr="009A533E">
        <w:rPr>
          <w:rFonts w:ascii="Century Gothic" w:hAnsi="Century Gothic"/>
          <w:sz w:val="22"/>
          <w:szCs w:val="22"/>
        </w:rPr>
        <w:t>owód wniesienia wadium</w:t>
      </w:r>
      <w:r w:rsidR="002845ED" w:rsidRPr="009A533E">
        <w:rPr>
          <w:rFonts w:ascii="Century Gothic" w:hAnsi="Century Gothic"/>
          <w:sz w:val="22"/>
          <w:szCs w:val="22"/>
        </w:rPr>
        <w:t>.</w:t>
      </w:r>
    </w:p>
    <w:p w:rsidR="004314BA" w:rsidRDefault="0043389D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Pełnomocnictwa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</w:t>
      </w:r>
    </w:p>
    <w:p w:rsidR="00512ED0" w:rsidRDefault="00512ED0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CD2A42" w:rsidRPr="009A533E" w:rsidRDefault="00CD2A42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34393F" w:rsidRPr="009A533E" w:rsidRDefault="0034393F" w:rsidP="0034393F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34393F" w:rsidRPr="009A533E" w:rsidRDefault="0034393F" w:rsidP="0034393F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(podpis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A533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34393F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B77155" w:rsidRDefault="00B7715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A95645" w:rsidRDefault="00A9564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A95645" w:rsidRDefault="00A9564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Załącznik nr 1 do oferty - wzór</w:t>
      </w: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5D5C84" w:rsidRDefault="005D5C84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FORMULARZ CENOWY</w:t>
      </w:r>
    </w:p>
    <w:p w:rsidR="00A95645" w:rsidRDefault="00A95645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39"/>
        <w:gridCol w:w="1087"/>
        <w:gridCol w:w="1087"/>
        <w:gridCol w:w="1092"/>
      </w:tblGrid>
      <w:tr w:rsidR="00F401F5" w:rsidRPr="00F401F5" w:rsidTr="005A7855">
        <w:trPr>
          <w:trHeight w:val="261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239" w:type="dxa"/>
            <w:vMerge w:val="restart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Przedmiot zamówienia (nazwa świadczenia oraz sprzętu)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Wartość zł netto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Wartość brutto</w:t>
            </w:r>
          </w:p>
        </w:tc>
      </w:tr>
      <w:tr w:rsidR="00F401F5" w:rsidRPr="00F401F5" w:rsidTr="005A7855">
        <w:trPr>
          <w:trHeight w:val="195"/>
        </w:trPr>
        <w:tc>
          <w:tcPr>
            <w:tcW w:w="567" w:type="dxa"/>
            <w:vMerge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[zł]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FBH5YX1 DELL FORCE10 MXL 10/40GBE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G4K0YX1 DELL FORCE10 MXL 10/40GBE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H4JXXX1 DELL FORCE10 MXL 10/40GBE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H6JYXX1 DELL FORCE10 MXL 10/40GBE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35JXXX1 EQUALLOGIC PSM4110E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35JXXX1 EQUALLOGIC PSM4110E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78H4YX1 EQUALLOGIC PSM4110E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78H4YX1 EQUALLOGIC PSM4110E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D6JZXX1 POWER EDGE M1000E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49H4YX1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49H4YX1 POWEREDGE M820 ProSupport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89H5YX1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89H5YX1 POWEREDGE M820 ProSupport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C5K2YX1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C5K2YX1 POWEREDGE M820 ProSupport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D5K0YX1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D5K0YX1 POWEREDGE M820 ProSupport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F5K0YX1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F5K0YX1 POWEREDGE M820 ProSupport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J5JXXX1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39" w:type="dxa"/>
            <w:shd w:val="clear" w:color="auto" w:fill="auto"/>
            <w:noWrap/>
            <w:vAlign w:val="center"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J5JXXX1 POWEREDGE M820 ProSupport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F401F5" w:rsidTr="005A7855">
        <w:trPr>
          <w:trHeight w:val="364"/>
        </w:trPr>
        <w:tc>
          <w:tcPr>
            <w:tcW w:w="9072" w:type="dxa"/>
            <w:gridSpan w:val="5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401F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opcja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BGCYH82 BROCADE M5424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BGD0J82 BROCADE M5424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BGB2J82 DELL FORCE10 MXL 10/40GBE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BGBZH82 DELL FORCE10 MXL 10/40GBE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BGD3J82 DELL FORCE10 MXL 10/40GBE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BGD4J82 DELL FORCE10 MXL 10/40GBE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BGDWH82 POWER EDGE M1000E 4 Hour ProSupport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FXC0J82 POWEREDGE M820 ProSupport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FXC0J82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FXCZH82 POWEREDGE M820 ProSupport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FXCZH82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FXD4J82 POWEREDGE M820 ProSupport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FXD4J82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FXF3J82 POWEREDGE M820 ProSupport NBD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401F5" w:rsidRPr="007C6992" w:rsidTr="005A7855">
        <w:trPr>
          <w:trHeight w:val="364"/>
        </w:trPr>
        <w:tc>
          <w:tcPr>
            <w:tcW w:w="567" w:type="dxa"/>
            <w:shd w:val="clear" w:color="auto" w:fill="auto"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401F5">
              <w:rPr>
                <w:rFonts w:ascii="Century Gothic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39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FXF3J82 POWEREDGE M820 Keep Your Hard drive Service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401F5" w:rsidRPr="00F401F5" w:rsidRDefault="00F401F5" w:rsidP="00F401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F401F5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F401F5" w:rsidRPr="00F401F5" w:rsidRDefault="00F401F5" w:rsidP="00F401F5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F401F5">
        <w:rPr>
          <w:rFonts w:ascii="Century Gothic" w:hAnsi="Century Gothic"/>
          <w:b/>
          <w:sz w:val="22"/>
          <w:szCs w:val="22"/>
          <w:lang w:val="en-US"/>
        </w:rPr>
        <w:tab/>
      </w:r>
      <w:r w:rsidRPr="00F401F5">
        <w:rPr>
          <w:rFonts w:ascii="Century Gothic" w:hAnsi="Century Gothic"/>
          <w:b/>
          <w:sz w:val="22"/>
          <w:szCs w:val="22"/>
          <w:lang w:val="en-US"/>
        </w:rPr>
        <w:tab/>
      </w:r>
      <w:r w:rsidRPr="00F401F5">
        <w:rPr>
          <w:rFonts w:ascii="Century Gothic" w:hAnsi="Century Gothic"/>
          <w:b/>
          <w:sz w:val="22"/>
          <w:szCs w:val="22"/>
          <w:lang w:val="en-US"/>
        </w:rPr>
        <w:tab/>
      </w:r>
      <w:r w:rsidRPr="00F401F5">
        <w:rPr>
          <w:rFonts w:ascii="Century Gothic" w:hAnsi="Century Gothic"/>
          <w:b/>
          <w:sz w:val="22"/>
          <w:szCs w:val="22"/>
          <w:lang w:val="en-US"/>
        </w:rPr>
        <w:tab/>
      </w:r>
      <w:r w:rsidRPr="00F401F5">
        <w:rPr>
          <w:rFonts w:ascii="Century Gothic" w:hAnsi="Century Gothic"/>
          <w:b/>
          <w:sz w:val="22"/>
          <w:szCs w:val="22"/>
          <w:lang w:val="en-US"/>
        </w:rPr>
        <w:tab/>
      </w:r>
      <w:r w:rsidRPr="00F401F5">
        <w:rPr>
          <w:rFonts w:ascii="Century Gothic" w:hAnsi="Century Gothic"/>
          <w:b/>
          <w:sz w:val="22"/>
          <w:szCs w:val="22"/>
          <w:lang w:val="en-US"/>
        </w:rPr>
        <w:tab/>
      </w:r>
      <w:r w:rsidRPr="00F401F5">
        <w:rPr>
          <w:rFonts w:ascii="Century Gothic" w:hAnsi="Century Gothic"/>
          <w:b/>
          <w:sz w:val="22"/>
          <w:szCs w:val="22"/>
          <w:lang w:val="en-US"/>
        </w:rPr>
        <w:tab/>
      </w:r>
      <w:r w:rsidRPr="00F401F5">
        <w:rPr>
          <w:rFonts w:ascii="Century Gothic" w:hAnsi="Century Gothic"/>
          <w:b/>
          <w:sz w:val="22"/>
          <w:szCs w:val="22"/>
          <w:lang w:val="en-US"/>
        </w:rPr>
        <w:tab/>
      </w:r>
      <w:r w:rsidRPr="00F401F5">
        <w:rPr>
          <w:rFonts w:ascii="Century Gothic" w:hAnsi="Century Gothic"/>
          <w:b/>
          <w:sz w:val="22"/>
          <w:szCs w:val="22"/>
          <w:lang w:val="en-US"/>
        </w:rPr>
        <w:tab/>
        <w:t xml:space="preserve">                     </w:t>
      </w:r>
      <w:r w:rsidRPr="00F401F5">
        <w:rPr>
          <w:rFonts w:ascii="Century Gothic" w:hAnsi="Century Gothic"/>
          <w:b/>
          <w:sz w:val="22"/>
          <w:szCs w:val="22"/>
          <w:lang w:val="en-US"/>
        </w:rPr>
        <w:tab/>
        <w:t xml:space="preserve">    </w:t>
      </w:r>
      <w:r w:rsidRPr="00F401F5">
        <w:rPr>
          <w:rFonts w:ascii="Century Gothic" w:hAnsi="Century Gothic"/>
          <w:b/>
          <w:sz w:val="22"/>
          <w:szCs w:val="22"/>
        </w:rPr>
        <w:t>TOTAL</w:t>
      </w:r>
    </w:p>
    <w:p w:rsidR="006B7913" w:rsidRDefault="006B7913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9A533E">
        <w:rPr>
          <w:rFonts w:ascii="Century Gothic" w:hAnsi="Century Gothic"/>
          <w:noProof/>
          <w:sz w:val="22"/>
          <w:szCs w:val="22"/>
        </w:rPr>
        <w:t xml:space="preserve">...............................,    ..........................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 xml:space="preserve">    (miejscowość)           (Data: RRRR-MM-DD)</w:t>
      </w:r>
    </w:p>
    <w:p w:rsidR="0034393F" w:rsidRPr="009A533E" w:rsidRDefault="0034393F" w:rsidP="0034393F">
      <w:pPr>
        <w:spacing w:after="120" w:line="25" w:lineRule="atLeast"/>
        <w:rPr>
          <w:rFonts w:ascii="Century Gothic" w:hAnsi="Century Gothic"/>
          <w:noProof/>
          <w:sz w:val="20"/>
          <w:szCs w:val="20"/>
        </w:rPr>
      </w:pPr>
    </w:p>
    <w:p w:rsidR="00267570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..........................................................</w:t>
      </w:r>
    </w:p>
    <w:p w:rsidR="0034393F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(podpis Wykonawcy )</w:t>
      </w:r>
    </w:p>
    <w:p w:rsidR="0034393F" w:rsidRPr="009A533E" w:rsidRDefault="0034393F" w:rsidP="0034393F">
      <w:pPr>
        <w:spacing w:after="120" w:line="25" w:lineRule="atLeast"/>
        <w:ind w:left="2832"/>
        <w:rPr>
          <w:rFonts w:ascii="Century Gothic" w:hAnsi="Century Gothic"/>
          <w:noProof/>
          <w:sz w:val="20"/>
          <w:szCs w:val="20"/>
        </w:rPr>
      </w:pPr>
    </w:p>
    <w:p w:rsidR="000E31C8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A34D2" w:rsidRDefault="005A34D2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F401F5" w:rsidRDefault="00F401F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5C84" w:rsidRDefault="005D5C84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237DB1" w:rsidRDefault="00237DB1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A34D2" w:rsidRPr="00F006D6" w:rsidRDefault="005A34D2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lastRenderedPageBreak/>
        <w:t xml:space="preserve">Załącznik nr </w:t>
      </w:r>
      <w:r>
        <w:rPr>
          <w:rFonts w:ascii="Century Gothic" w:hAnsi="Century Gothic"/>
          <w:i/>
          <w:sz w:val="22"/>
          <w:szCs w:val="22"/>
        </w:rPr>
        <w:t>2</w:t>
      </w:r>
      <w:r w:rsidRPr="00F006D6">
        <w:rPr>
          <w:rFonts w:ascii="Century Gothic" w:hAnsi="Century Gothic"/>
          <w:i/>
          <w:sz w:val="22"/>
          <w:szCs w:val="22"/>
        </w:rPr>
        <w:t xml:space="preserve"> do oferty - wzór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:rsidR="005A34D2" w:rsidRPr="00F006D6" w:rsidRDefault="005A34D2" w:rsidP="005A34D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5A34D2" w:rsidRPr="000E31C8" w:rsidRDefault="005A34D2" w:rsidP="005A34D2">
      <w:pPr>
        <w:tabs>
          <w:tab w:val="left" w:pos="2745"/>
        </w:tabs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0E31C8">
        <w:rPr>
          <w:rFonts w:ascii="Century Gothic" w:hAnsi="Century Gothic"/>
          <w:b/>
          <w:sz w:val="22"/>
          <w:szCs w:val="22"/>
        </w:rPr>
        <w:t>Oświadczenie Wykonawcy o spełnianiu warunków udziału w postępowaniu, o których mowa w art. 25 a ust. 1 ustawy Prawo zamówień publicznych</w:t>
      </w:r>
    </w:p>
    <w:p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</w:p>
    <w:p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712C2D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F46A86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F46A86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712C2D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712C2D">
        <w:rPr>
          <w:rFonts w:ascii="Century Gothic" w:hAnsi="Century Gothic"/>
          <w:b/>
          <w:sz w:val="22"/>
          <w:szCs w:val="22"/>
        </w:rPr>
        <w:t>sprzętu</w:t>
      </w:r>
      <w:r w:rsidRPr="000E31C8">
        <w:rPr>
          <w:rFonts w:ascii="Century Gothic" w:hAnsi="Century Gothic"/>
          <w:b/>
          <w:sz w:val="22"/>
          <w:szCs w:val="22"/>
        </w:rPr>
        <w:t>,</w:t>
      </w:r>
      <w:r w:rsidRPr="000E31C8">
        <w:rPr>
          <w:rFonts w:ascii="Century Gothic" w:hAnsi="Century Gothic"/>
          <w:sz w:val="22"/>
          <w:szCs w:val="22"/>
        </w:rPr>
        <w:t xml:space="preserve">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5A34D2" w:rsidRPr="000E31C8" w:rsidRDefault="005A34D2" w:rsidP="005A34D2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spełniam warunki udziału w postępowaniu określone przez Zamawiającego w Rozdziale 4, pkt. 1 pkt. 1.1. – 1.3. SIWZ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w celu wykazania spełniania warunków udziału w postępowaniu, określonych przez zamawiającego w  …….. </w:t>
      </w:r>
      <w:r w:rsidRPr="000E31C8">
        <w:rPr>
          <w:rFonts w:ascii="Century Gothic" w:hAnsi="Century Gothic" w:cs="Arial"/>
          <w:i/>
          <w:sz w:val="22"/>
          <w:szCs w:val="22"/>
        </w:rPr>
        <w:t>(Rozdział 4 pkt. 1 pkt. 1.1. – 1.3. SIWZ),</w:t>
      </w:r>
      <w:r w:rsidRPr="000E31C8">
        <w:rPr>
          <w:rFonts w:ascii="Century Gothic" w:hAnsi="Century Gothic" w:cs="Arial"/>
          <w:sz w:val="22"/>
          <w:szCs w:val="22"/>
        </w:rPr>
        <w:t xml:space="preserve"> polegam na zasobach następującego/ych podmiotu/ów: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..…………………………………………………………………………………………………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0E31C8">
        <w:rPr>
          <w:rFonts w:ascii="Century Gothic" w:hAnsi="Century Gothic" w:cs="Arial"/>
          <w:sz w:val="20"/>
          <w:szCs w:val="20"/>
        </w:rPr>
        <w:t xml:space="preserve">, 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 xml:space="preserve">w następującym zakresie: 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>…………………………………………………………………………………………………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:rsidR="005A34D2" w:rsidRPr="000E31C8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6943BC" w:rsidRDefault="006943BC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:rsidR="005A34D2" w:rsidRPr="00F006D6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>Załącznik nr 3 do oferty - wzór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5A34D2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sz w:val="16"/>
          <w:szCs w:val="16"/>
        </w:rPr>
      </w:pPr>
    </w:p>
    <w:p w:rsidR="005A34D2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F006D6">
        <w:rPr>
          <w:rFonts w:ascii="Century Gothic" w:hAnsi="Century Gothic"/>
          <w:b/>
          <w:sz w:val="22"/>
          <w:szCs w:val="22"/>
        </w:rPr>
        <w:t>Oświadczenie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939E9">
        <w:rPr>
          <w:rFonts w:ascii="Century Gothic" w:hAnsi="Century Gothic"/>
          <w:b/>
          <w:sz w:val="22"/>
          <w:szCs w:val="22"/>
        </w:rPr>
        <w:t>Wykonawcy dotyczące przesłanek wykluczenia, o którym mowa w art. 25 a ust. 1 ustawy Prawo zamówień publicznych</w:t>
      </w:r>
    </w:p>
    <w:p w:rsidR="005A34D2" w:rsidRPr="00F006D6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5A34D2" w:rsidRPr="000E31C8" w:rsidRDefault="005A34D2" w:rsidP="005A34D2">
      <w:p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F46A86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F46A86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F46A86">
        <w:rPr>
          <w:rFonts w:ascii="Century Gothic" w:hAnsi="Century Gothic"/>
          <w:b/>
          <w:sz w:val="22"/>
          <w:szCs w:val="22"/>
        </w:rPr>
        <w:t>sprzętu</w:t>
      </w:r>
      <w:r w:rsidRPr="000E31C8">
        <w:rPr>
          <w:rFonts w:ascii="Century Gothic" w:hAnsi="Century Gothic"/>
          <w:sz w:val="22"/>
          <w:szCs w:val="22"/>
        </w:rPr>
        <w:t xml:space="preserve">,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5A34D2" w:rsidRPr="000E31C8" w:rsidRDefault="005A34D2" w:rsidP="006E6758">
      <w:pPr>
        <w:pStyle w:val="Akapitzlist"/>
        <w:numPr>
          <w:ilvl w:val="0"/>
          <w:numId w:val="25"/>
        </w:num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1 pkt 12-23 ustawy Prawo zamówień publicznych.</w:t>
      </w:r>
    </w:p>
    <w:p w:rsidR="005A34D2" w:rsidRPr="000E31C8" w:rsidRDefault="005A34D2" w:rsidP="006E6758">
      <w:pPr>
        <w:pStyle w:val="Akapitzlist"/>
        <w:numPr>
          <w:ilvl w:val="0"/>
          <w:numId w:val="25"/>
        </w:num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5 ustawy Prawo zamówień.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120" w:line="25" w:lineRule="atLeast"/>
        <w:ind w:left="5957"/>
        <w:textAlignment w:val="top"/>
        <w:rPr>
          <w:rFonts w:ascii="Century Gothic" w:hAnsi="Century Gothic"/>
          <w:sz w:val="22"/>
          <w:szCs w:val="22"/>
        </w:rPr>
      </w:pP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0E31C8">
        <w:rPr>
          <w:rFonts w:ascii="Century Gothic" w:hAnsi="Century Gothic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0E31C8">
        <w:rPr>
          <w:rFonts w:ascii="Century Gothic" w:hAnsi="Century Gothic" w:cs="Arial"/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:rsidR="005A34D2" w:rsidRPr="000E31C8" w:rsidRDefault="005A34D2" w:rsidP="005A34D2">
      <w:pPr>
        <w:spacing w:after="0" w:line="360" w:lineRule="auto"/>
        <w:jc w:val="both"/>
        <w:rPr>
          <w:rFonts w:cs="Arial"/>
          <w:sz w:val="20"/>
          <w:szCs w:val="20"/>
        </w:rPr>
      </w:pPr>
      <w:r w:rsidRPr="000E31C8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0E31C8">
        <w:rPr>
          <w:rFonts w:ascii="Century Gothic" w:hAnsi="Century Gothic"/>
          <w:noProof/>
          <w:sz w:val="20"/>
          <w:szCs w:val="20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</w:t>
      </w:r>
      <w:r w:rsidRPr="000E31C8">
        <w:rPr>
          <w:rFonts w:ascii="Century Gothic" w:hAnsi="Century Gothic"/>
          <w:sz w:val="22"/>
          <w:szCs w:val="22"/>
        </w:rPr>
        <w:t>ŚWIADCZENIE DOTYCZĄCE PODMIOTU, NA KTÓREGO ZASOBY POWOŁUJE SIĘ WYKONAWCA:</w:t>
      </w: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 stosunku do następującego/ych podm</w:t>
      </w:r>
      <w:r>
        <w:rPr>
          <w:rFonts w:ascii="Century Gothic" w:hAnsi="Century Gothic" w:cs="Arial"/>
          <w:sz w:val="22"/>
          <w:szCs w:val="22"/>
        </w:rPr>
        <w:t xml:space="preserve">iotu/tów, na którego/ych zasoby powołuje się w niniejszym postępowaniu, tj.: </w:t>
      </w: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………………………………………………….</w:t>
      </w:r>
      <w:r w:rsidRPr="000E31C8">
        <w:rPr>
          <w:rFonts w:ascii="Century Gothic" w:hAnsi="Century Gothic" w:cs="Arial"/>
          <w:sz w:val="22"/>
          <w:szCs w:val="22"/>
        </w:rPr>
        <w:t xml:space="preserve">…………………………………………..…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8A1DD0">
        <w:rPr>
          <w:rFonts w:ascii="Century Gothic" w:hAnsi="Century Gothic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Oświadczam, że w stosunku do następującego/ych podmiotu/tów, będącego/ych podwykonawcą/ami: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……………………………………………………………………..….……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8A1DD0">
        <w:rPr>
          <w:rFonts w:ascii="Century Gothic" w:hAnsi="Century Gothic" w:cs="Arial"/>
          <w:sz w:val="20"/>
          <w:szCs w:val="20"/>
        </w:rPr>
        <w:t xml:space="preserve">,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nie zachodzą podstawy wykluczenia z postępowania o udzielenie zamówienia.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5A34D2" w:rsidRDefault="005A34D2" w:rsidP="005A34D2">
      <w:pPr>
        <w:spacing w:after="120" w:line="25" w:lineRule="atLeast"/>
        <w:jc w:val="both"/>
        <w:rPr>
          <w:rFonts w:cs="Arial"/>
        </w:rPr>
      </w:pPr>
    </w:p>
    <w:p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</w:p>
    <w:p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B56A90">
      <w:pPr>
        <w:spacing w:after="120" w:line="25" w:lineRule="atLeast"/>
        <w:ind w:left="4956" w:firstLine="708"/>
        <w:rPr>
          <w:rFonts w:ascii="Century Gothic" w:hAnsi="Century Gothic"/>
          <w:noProof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  <w:r w:rsidRPr="00F006D6">
        <w:rPr>
          <w:rFonts w:ascii="Century Gothic" w:hAnsi="Century Gothic"/>
          <w:b/>
          <w:sz w:val="22"/>
          <w:szCs w:val="22"/>
        </w:rPr>
        <w:br w:type="page"/>
      </w:r>
    </w:p>
    <w:p w:rsidR="006C55A0" w:rsidRDefault="006C55A0" w:rsidP="0034393F">
      <w:pPr>
        <w:pStyle w:val="Style7"/>
        <w:widowControl/>
        <w:tabs>
          <w:tab w:val="left" w:pos="4405"/>
          <w:tab w:val="center" w:pos="4701"/>
        </w:tabs>
        <w:spacing w:before="173" w:line="360" w:lineRule="auto"/>
        <w:rPr>
          <w:rFonts w:ascii="Century Gothic" w:hAnsi="Century Gothic"/>
          <w:sz w:val="22"/>
          <w:szCs w:val="22"/>
        </w:rPr>
      </w:pPr>
      <w:bookmarkStart w:id="6" w:name="_GoBack"/>
      <w:bookmarkEnd w:id="6"/>
    </w:p>
    <w:p w:rsidR="00B77155" w:rsidRDefault="00B77155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</w:p>
    <w:p w:rsidR="00E67BD6" w:rsidRPr="004314BA" w:rsidRDefault="00E67BD6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7" w:name="_Toc514657149"/>
      <w:r w:rsidRPr="004314BA">
        <w:rPr>
          <w:rFonts w:ascii="Century Gothic" w:hAnsi="Century Gothic"/>
          <w:sz w:val="22"/>
          <w:szCs w:val="22"/>
        </w:rPr>
        <w:t xml:space="preserve">Załącznik nr 3 do SIWZ </w:t>
      </w:r>
      <w:r w:rsidR="004314BA">
        <w:rPr>
          <w:rFonts w:ascii="Century Gothic" w:hAnsi="Century Gothic"/>
          <w:sz w:val="22"/>
          <w:szCs w:val="22"/>
        </w:rPr>
        <w:t>–</w:t>
      </w:r>
      <w:r w:rsidRPr="004314BA">
        <w:rPr>
          <w:rFonts w:ascii="Century Gothic" w:hAnsi="Century Gothic"/>
          <w:sz w:val="22"/>
          <w:szCs w:val="22"/>
        </w:rPr>
        <w:t xml:space="preserve"> wzór</w:t>
      </w:r>
      <w:r w:rsidR="004314BA">
        <w:rPr>
          <w:rFonts w:ascii="Century Gothic" w:hAnsi="Century Gothic"/>
          <w:sz w:val="22"/>
          <w:szCs w:val="22"/>
        </w:rPr>
        <w:t xml:space="preserve"> wykazu </w:t>
      </w:r>
      <w:r w:rsidR="005B0613">
        <w:rPr>
          <w:rFonts w:ascii="Century Gothic" w:hAnsi="Century Gothic"/>
          <w:sz w:val="22"/>
          <w:szCs w:val="22"/>
        </w:rPr>
        <w:t>usług</w:t>
      </w:r>
      <w:bookmarkEnd w:id="7"/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(nazwa i adres Wykonawcy) </w:t>
      </w: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:rsidR="00E67BD6" w:rsidRPr="009C1BDD" w:rsidRDefault="00E67BD6" w:rsidP="00E67BD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</w:rPr>
        <w:t xml:space="preserve">Wykaz wykonanych </w:t>
      </w:r>
      <w:r w:rsidR="0040129E">
        <w:rPr>
          <w:rFonts w:ascii="Century Gothic" w:hAnsi="Century Gothic"/>
          <w:b/>
          <w:sz w:val="22"/>
          <w:szCs w:val="22"/>
        </w:rPr>
        <w:t>usług</w:t>
      </w:r>
    </w:p>
    <w:p w:rsidR="00E67BD6" w:rsidRPr="00F006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F46A86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F46A86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F46A86">
        <w:rPr>
          <w:rFonts w:ascii="Century Gothic" w:hAnsi="Century Gothic"/>
          <w:b/>
          <w:sz w:val="22"/>
          <w:szCs w:val="22"/>
        </w:rPr>
        <w:t>sprzętu</w:t>
      </w:r>
      <w:r w:rsidRPr="009C1BDD">
        <w:rPr>
          <w:rFonts w:ascii="Century Gothic" w:hAnsi="Century Gothic"/>
          <w:sz w:val="22"/>
          <w:szCs w:val="22"/>
        </w:rPr>
        <w:t xml:space="preserve">, przedkładamy wykaz wykonanych </w:t>
      </w:r>
      <w:r w:rsidR="005D7F85">
        <w:rPr>
          <w:rFonts w:ascii="Century Gothic" w:hAnsi="Century Gothic"/>
          <w:sz w:val="22"/>
          <w:szCs w:val="22"/>
        </w:rPr>
        <w:t>zamówień</w:t>
      </w:r>
      <w:r w:rsidRPr="009C1BDD">
        <w:rPr>
          <w:rFonts w:ascii="Century Gothic" w:hAnsi="Century Gothic"/>
          <w:sz w:val="22"/>
          <w:szCs w:val="22"/>
        </w:rPr>
        <w:t xml:space="preserve"> określonych w Rozdziale 4, pkt. 1, ppkt 1.1.1. SIWZ w okresie ostatnich trzech lat przed upływem terminu składania ofert, a jeżeli okres prowadzenia działalności</w:t>
      </w:r>
      <w:r>
        <w:rPr>
          <w:rFonts w:ascii="Century Gothic" w:hAnsi="Century Gothic"/>
          <w:sz w:val="22"/>
          <w:szCs w:val="22"/>
        </w:rPr>
        <w:t xml:space="preserve"> jest krótszy – w tym okresie, o wartości nie mniejszych niż określone w SIWZ z podaniem wartości, przedmiotu, dat wykonania i odbiorców</w:t>
      </w:r>
      <w:r w:rsidRPr="00F006D6">
        <w:rPr>
          <w:rFonts w:ascii="Century Gothic" w:hAnsi="Century Gothic"/>
          <w:sz w:val="22"/>
          <w:szCs w:val="22"/>
        </w:rPr>
        <w:t>: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409"/>
        <w:gridCol w:w="1985"/>
      </w:tblGrid>
      <w:tr w:rsidR="00E67BD6" w:rsidRPr="00F006D6" w:rsidTr="00FF75FB">
        <w:trPr>
          <w:trHeight w:val="1200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realizacji (od – do)</w:t>
            </w:r>
          </w:p>
        </w:tc>
        <w:tc>
          <w:tcPr>
            <w:tcW w:w="2552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Przedmiot</w:t>
            </w:r>
            <w:r w:rsidRPr="00F006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realizacji (wyszczególnić rodzaj </w:t>
            </w:r>
            <w:r w:rsidR="009A533E">
              <w:rPr>
                <w:rFonts w:ascii="Century Gothic" w:hAnsi="Century Gothic"/>
                <w:sz w:val="22"/>
                <w:szCs w:val="22"/>
              </w:rPr>
              <w:t>usługi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:rsidR="00E67BD6" w:rsidRPr="00F006D6" w:rsidRDefault="00E67BD6" w:rsidP="009A533E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Nazwa, adres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</w:t>
            </w:r>
            <w:r w:rsidR="009A533E">
              <w:rPr>
                <w:rFonts w:ascii="Century Gothic" w:hAnsi="Century Gothic"/>
                <w:sz w:val="22"/>
                <w:szCs w:val="22"/>
              </w:rPr>
              <w:t>lefon zamawiającego (odbiorcy usługi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brutto (zł) </w:t>
            </w: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67BD6" w:rsidRPr="00F006D6" w:rsidRDefault="00E67BD6" w:rsidP="00E67BD6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Uwaga!</w:t>
      </w:r>
    </w:p>
    <w:p w:rsidR="00E67BD6" w:rsidRPr="00847E6C" w:rsidRDefault="00E67BD6" w:rsidP="00E67BD6">
      <w:pPr>
        <w:jc w:val="both"/>
        <w:rPr>
          <w:rFonts w:ascii="Century Gothic" w:hAnsi="Century Gothic"/>
          <w:sz w:val="20"/>
          <w:szCs w:val="20"/>
        </w:rPr>
      </w:pPr>
      <w:r w:rsidRPr="00847E6C">
        <w:rPr>
          <w:rFonts w:ascii="Century Gothic" w:hAnsi="Century Gothic"/>
          <w:bCs/>
          <w:sz w:val="20"/>
          <w:szCs w:val="20"/>
        </w:rPr>
        <w:t>Wykonawca zobowiązany jest załączyć do oferty dowody, w tym referencje potwierdzające, że wymie</w:t>
      </w:r>
      <w:r w:rsidRPr="00847E6C">
        <w:rPr>
          <w:rFonts w:ascii="Century Gothic" w:hAnsi="Century Gothic"/>
          <w:sz w:val="20"/>
          <w:szCs w:val="20"/>
        </w:rPr>
        <w:t xml:space="preserve">nione w wykazie </w:t>
      </w:r>
      <w:r w:rsidR="00014344">
        <w:rPr>
          <w:rFonts w:ascii="Century Gothic" w:hAnsi="Century Gothic"/>
          <w:sz w:val="20"/>
          <w:szCs w:val="20"/>
        </w:rPr>
        <w:t>zamówienia</w:t>
      </w:r>
      <w:r w:rsidRPr="00847E6C">
        <w:rPr>
          <w:rFonts w:ascii="Century Gothic" w:hAnsi="Century Gothic"/>
          <w:bCs/>
          <w:sz w:val="20"/>
          <w:szCs w:val="20"/>
        </w:rPr>
        <w:t xml:space="preserve"> </w:t>
      </w:r>
      <w:r w:rsidRPr="00847E6C">
        <w:rPr>
          <w:rFonts w:ascii="Century Gothic" w:hAnsi="Century Gothic"/>
          <w:sz w:val="20"/>
          <w:szCs w:val="20"/>
        </w:rPr>
        <w:t>zostały wykonane należycie lub są wykonywane należycie - wystawione przez podmioty, dla których je wykonano</w:t>
      </w:r>
      <w:r w:rsidR="009A533E" w:rsidRPr="00847E6C">
        <w:rPr>
          <w:rFonts w:ascii="Century Gothic" w:hAnsi="Century Gothic"/>
          <w:sz w:val="20"/>
          <w:szCs w:val="20"/>
        </w:rPr>
        <w:t>.</w:t>
      </w:r>
    </w:p>
    <w:p w:rsidR="00E67BD6" w:rsidRPr="009C1BDD" w:rsidRDefault="00E67BD6" w:rsidP="00E67BD6">
      <w:pPr>
        <w:rPr>
          <w:rFonts w:ascii="Century Gothic" w:hAnsi="Century Gothic"/>
          <w:sz w:val="20"/>
          <w:szCs w:val="20"/>
        </w:rPr>
      </w:pP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    (miejs</w:t>
      </w:r>
      <w:r>
        <w:rPr>
          <w:rFonts w:ascii="Century Gothic" w:hAnsi="Century Gothic"/>
          <w:noProof/>
          <w:sz w:val="16"/>
          <w:szCs w:val="16"/>
        </w:rPr>
        <w:t xml:space="preserve">cowość)  </w:t>
      </w:r>
      <w:r w:rsidRPr="00FF08B9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FF08B9" w:rsidRDefault="00E67BD6" w:rsidP="00E67BD6">
      <w:pPr>
        <w:spacing w:after="120" w:line="25" w:lineRule="atLeast"/>
        <w:jc w:val="right"/>
        <w:rPr>
          <w:rFonts w:ascii="Century Gothic" w:hAnsi="Century Gothic"/>
          <w:b/>
          <w:sz w:val="16"/>
          <w:szCs w:val="16"/>
        </w:rPr>
      </w:pPr>
    </w:p>
    <w:p w:rsidR="00E67BD6" w:rsidRPr="00FF08B9" w:rsidRDefault="00E67BD6" w:rsidP="00E67BD6">
      <w:pPr>
        <w:spacing w:after="120" w:line="25" w:lineRule="atLeast"/>
        <w:ind w:left="3540"/>
        <w:jc w:val="center"/>
        <w:rPr>
          <w:rFonts w:ascii="Century Gothic" w:hAnsi="Century Gothic"/>
          <w:sz w:val="16"/>
          <w:szCs w:val="16"/>
        </w:rPr>
      </w:pPr>
      <w:r w:rsidRPr="00FF08B9">
        <w:rPr>
          <w:rFonts w:ascii="Century Gothic" w:hAnsi="Century Gothic"/>
          <w:sz w:val="16"/>
          <w:szCs w:val="16"/>
        </w:rPr>
        <w:t>……………………………………………………….</w:t>
      </w:r>
    </w:p>
    <w:p w:rsidR="00E67BD6" w:rsidRDefault="00E67BD6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  <w:r w:rsidRPr="00FF08B9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FB66E3" w:rsidRDefault="00FB66E3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8" w:name="_Toc514657150"/>
      <w:r w:rsidRPr="004314BA">
        <w:rPr>
          <w:rFonts w:ascii="Century Gothic" w:hAnsi="Century Gothic"/>
          <w:sz w:val="22"/>
          <w:szCs w:val="22"/>
        </w:rPr>
        <w:t xml:space="preserve">Załącznik nr </w:t>
      </w:r>
      <w:r w:rsidR="00E67BD6" w:rsidRPr="004314BA">
        <w:rPr>
          <w:rFonts w:ascii="Century Gothic" w:hAnsi="Century Gothic"/>
          <w:sz w:val="22"/>
          <w:szCs w:val="22"/>
        </w:rPr>
        <w:t>4</w:t>
      </w:r>
      <w:r w:rsidRPr="004314BA">
        <w:rPr>
          <w:rFonts w:ascii="Century Gothic" w:hAnsi="Century Gothic"/>
          <w:sz w:val="22"/>
          <w:szCs w:val="22"/>
        </w:rPr>
        <w:t xml:space="preserve">  do SIWZ </w:t>
      </w:r>
      <w:r w:rsidR="00782349" w:rsidRPr="004314BA">
        <w:rPr>
          <w:rFonts w:ascii="Century Gothic" w:hAnsi="Century Gothic"/>
          <w:sz w:val="22"/>
          <w:szCs w:val="22"/>
        </w:rPr>
        <w:t xml:space="preserve"> - wzór</w:t>
      </w:r>
      <w:r w:rsidR="004314BA">
        <w:rPr>
          <w:rFonts w:ascii="Century Gothic" w:hAnsi="Century Gothic"/>
          <w:sz w:val="22"/>
          <w:szCs w:val="22"/>
        </w:rPr>
        <w:t xml:space="preserve"> informacji o przynależności do grupy kapitałowej</w:t>
      </w:r>
      <w:bookmarkEnd w:id="8"/>
      <w:r w:rsidR="004314BA">
        <w:rPr>
          <w:rFonts w:ascii="Century Gothic" w:hAnsi="Century Gothic"/>
          <w:sz w:val="22"/>
          <w:szCs w:val="22"/>
        </w:rPr>
        <w:t xml:space="preserve"> 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Lista podmiotów należących do tej samej grupy kapitałowej/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9A533E" w:rsidRPr="00782349" w:rsidRDefault="009A533E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F46A86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F46A86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F46A86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F46A86">
        <w:rPr>
          <w:rFonts w:ascii="Century Gothic" w:hAnsi="Century Gothic"/>
          <w:b/>
          <w:sz w:val="22"/>
          <w:szCs w:val="22"/>
        </w:rPr>
        <w:t>sprzętu</w:t>
      </w:r>
      <w:r w:rsidR="00E67BD6" w:rsidRPr="009C1BDD">
        <w:rPr>
          <w:rFonts w:ascii="Century Gothic" w:hAnsi="Century Gothic"/>
          <w:b/>
          <w:sz w:val="22"/>
          <w:szCs w:val="22"/>
        </w:rPr>
        <w:t xml:space="preserve">, </w:t>
      </w:r>
      <w:r w:rsidR="00E67BD6" w:rsidRPr="009C1BDD">
        <w:rPr>
          <w:rFonts w:ascii="Century Gothic" w:hAnsi="Century Gothic" w:cs="Arial"/>
          <w:sz w:val="22"/>
          <w:szCs w:val="22"/>
        </w:rPr>
        <w:t>działając w imieniu (nazwa Wykonawcy)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E67B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zwanego dalej „Wykonawcą” i będąc należycie upoważnionym do jego reprezentowania, będąc zobligowanym do wykazania braku podstaw do wykluczenia na podstawie art. 24 ust 1 pkt. 23) ustawy z dnia 29 stycznia 2004 roku Prawo zamówień publicznych informuję, że:</w:t>
      </w:r>
    </w:p>
    <w:p w:rsidR="009A533E" w:rsidRPr="009C1BDD" w:rsidRDefault="009A533E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 w:rsidR="00E67BD6" w:rsidRPr="009C1BDD">
        <w:rPr>
          <w:rFonts w:ascii="Century Gothic" w:hAnsi="Century Gothic" w:cs="Arial"/>
          <w:b/>
          <w:sz w:val="22"/>
          <w:szCs w:val="22"/>
          <w:u w:val="single"/>
        </w:rPr>
        <w:t>należę do grupy kapitałowej</w:t>
      </w:r>
      <w:r w:rsidR="00E67BD6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późn. zm.</w:t>
      </w:r>
      <w:r w:rsidR="00E67BD6" w:rsidRPr="009C1BDD">
        <w:rPr>
          <w:rFonts w:ascii="Century Gothic" w:hAnsi="Century Gothic" w:cs="Arial"/>
          <w:sz w:val="22"/>
          <w:szCs w:val="22"/>
        </w:rPr>
        <w:t>), wraz z niżej wymienionymi podmiotami, które złożyły ofertę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66E3" w:rsidRPr="009C1BDD" w:rsidTr="00FF75FB">
        <w:tc>
          <w:tcPr>
            <w:tcW w:w="817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B66E3" w:rsidRPr="00E67BD6" w:rsidRDefault="00E67BD6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FB66E3"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FB66E3" w:rsidRPr="009C1BDD" w:rsidRDefault="00FB66E3" w:rsidP="009C1B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="00782349" w:rsidRPr="009C1BDD">
        <w:rPr>
          <w:rFonts w:ascii="Century Gothic" w:hAnsi="Century Gothic" w:cs="Arial"/>
          <w:b/>
          <w:sz w:val="22"/>
          <w:szCs w:val="22"/>
          <w:u w:val="single"/>
        </w:rPr>
        <w:t>nie należę do grupy kapitałowej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456A1B" w:rsidRPr="009C1BDD">
        <w:rPr>
          <w:rFonts w:ascii="Century Gothic" w:hAnsi="Century Gothic" w:cs="Arial"/>
          <w:sz w:val="22"/>
          <w:szCs w:val="22"/>
        </w:rPr>
        <w:t>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późn. zm.</w:t>
      </w:r>
      <w:r w:rsidR="00782349" w:rsidRPr="009C1BDD">
        <w:rPr>
          <w:rFonts w:ascii="Century Gothic" w:hAnsi="Century Gothic" w:cs="Arial"/>
          <w:sz w:val="22"/>
          <w:szCs w:val="22"/>
        </w:rPr>
        <w:t>)</w:t>
      </w:r>
      <w:r w:rsidR="00782349" w:rsidRPr="009C1BDD">
        <w:rPr>
          <w:rFonts w:ascii="Century Gothic" w:hAnsi="Century Gothic" w:cs="Arial"/>
          <w:b/>
          <w:sz w:val="22"/>
          <w:szCs w:val="22"/>
        </w:rPr>
        <w:t xml:space="preserve"> 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z żadnym z wykonawców, którzy złożyli oferty w niniejszym postępowaniu (na podstawie </w:t>
      </w:r>
      <w:r w:rsidR="00782349" w:rsidRPr="009C1BDD">
        <w:rPr>
          <w:rFonts w:ascii="Century Gothic" w:hAnsi="Century Gothic"/>
          <w:sz w:val="22"/>
          <w:szCs w:val="22"/>
        </w:rPr>
        <w:t>zamieszczonej na stronie internetowej Zamawiającego informacji z otwarcia ofert, o której mowa w art. 86 ust 5 ustawy</w:t>
      </w:r>
      <w:r w:rsidR="002845ED">
        <w:rPr>
          <w:rFonts w:ascii="Century Gothic" w:hAnsi="Century Gothic"/>
          <w:sz w:val="22"/>
          <w:szCs w:val="22"/>
        </w:rPr>
        <w:t>)</w:t>
      </w:r>
      <w:r w:rsidRPr="009C1BDD">
        <w:rPr>
          <w:rFonts w:ascii="Century Gothic" w:hAnsi="Century Gothic"/>
          <w:sz w:val="22"/>
          <w:szCs w:val="22"/>
        </w:rPr>
        <w:t>.</w:t>
      </w:r>
    </w:p>
    <w:p w:rsidR="00FB66E3" w:rsidRPr="00F006D6" w:rsidRDefault="00FB66E3" w:rsidP="00FB66E3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Pr="009D7BF0" w:rsidRDefault="00FB66E3" w:rsidP="00FB66E3">
      <w:pPr>
        <w:rPr>
          <w:rFonts w:ascii="Century Gothic" w:hAnsi="Century Gothic"/>
          <w:bCs/>
          <w:sz w:val="18"/>
          <w:szCs w:val="18"/>
        </w:rPr>
      </w:pPr>
      <w:r w:rsidRPr="009D7BF0">
        <w:rPr>
          <w:rFonts w:ascii="Century Gothic" w:hAnsi="Century Gothic"/>
          <w:bCs/>
          <w:sz w:val="18"/>
          <w:szCs w:val="18"/>
        </w:rPr>
        <w:t xml:space="preserve">* </w:t>
      </w:r>
      <w:r w:rsidR="009A533E" w:rsidRPr="009D7BF0">
        <w:rPr>
          <w:rFonts w:ascii="Century Gothic" w:hAnsi="Century Gothic"/>
          <w:bCs/>
          <w:sz w:val="18"/>
          <w:szCs w:val="18"/>
        </w:rPr>
        <w:t>niepotrzebne skreślić</w:t>
      </w:r>
    </w:p>
    <w:p w:rsidR="00F93562" w:rsidRPr="009D7BF0" w:rsidRDefault="00FB66E3" w:rsidP="00FB66E3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>należy wypełnić pkt. 1 lub pkt. 2</w:t>
      </w:r>
    </w:p>
    <w:p w:rsidR="00E67BD6" w:rsidRPr="009D7BF0" w:rsidRDefault="00E67BD6" w:rsidP="00E67BD6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 xml:space="preserve">Uwaga: </w:t>
      </w:r>
      <w:r w:rsidRPr="009D7BF0">
        <w:rPr>
          <w:rFonts w:ascii="Century Gothic" w:hAnsi="Century Gothic"/>
          <w:sz w:val="18"/>
          <w:szCs w:val="18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B53C7E" w:rsidRDefault="009A533E" w:rsidP="009D7BF0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sz w:val="18"/>
          <w:szCs w:val="18"/>
        </w:rPr>
        <w:t>Niniejszy dokument należy złożyć z dochowaniem formy pisemnej</w:t>
      </w:r>
      <w:r w:rsidR="00CF0E9D" w:rsidRPr="009D7BF0">
        <w:rPr>
          <w:rFonts w:ascii="Century Gothic" w:hAnsi="Century Gothic"/>
          <w:sz w:val="18"/>
          <w:szCs w:val="18"/>
        </w:rPr>
        <w:t xml:space="preserve"> w</w:t>
      </w:r>
      <w:r w:rsidRPr="009D7BF0">
        <w:rPr>
          <w:rFonts w:ascii="Century Gothic" w:hAnsi="Century Gothic"/>
          <w:sz w:val="18"/>
          <w:szCs w:val="18"/>
        </w:rPr>
        <w:t xml:space="preserve"> terminie 3 </w:t>
      </w:r>
      <w:r w:rsidR="00CF0E9D" w:rsidRPr="009D7BF0">
        <w:rPr>
          <w:rFonts w:ascii="Century Gothic" w:hAnsi="Century Gothic"/>
          <w:sz w:val="18"/>
          <w:szCs w:val="18"/>
        </w:rPr>
        <w:t xml:space="preserve">dni </w:t>
      </w:r>
      <w:r w:rsidRPr="009D7BF0">
        <w:rPr>
          <w:rFonts w:ascii="Century Gothic" w:hAnsi="Century Gothic"/>
          <w:sz w:val="18"/>
          <w:szCs w:val="18"/>
        </w:rPr>
        <w:t>od dnia zamieszczenia na stronie internetowej Zamawiającego informacji z otwarcia ofert, o której mowa w art. 86 ust 5 ustawy</w:t>
      </w:r>
      <w:bookmarkStart w:id="9" w:name="_Toc389027577"/>
      <w:bookmarkStart w:id="10" w:name="_Toc417642656"/>
      <w:r w:rsidR="009D7BF0" w:rsidRPr="009D7BF0">
        <w:rPr>
          <w:rFonts w:ascii="Century Gothic" w:hAnsi="Century Gothic"/>
          <w:sz w:val="18"/>
          <w:szCs w:val="18"/>
        </w:rPr>
        <w:t>.</w:t>
      </w:r>
    </w:p>
    <w:p w:rsidR="00F46A86" w:rsidRDefault="00F46A86" w:rsidP="009D7BF0">
      <w:pPr>
        <w:jc w:val="both"/>
        <w:rPr>
          <w:rFonts w:ascii="Century Gothic" w:hAnsi="Century Gothic"/>
          <w:sz w:val="18"/>
          <w:szCs w:val="18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1" w:name="_Toc509928251"/>
      <w:bookmarkStart w:id="12" w:name="_Toc514657151"/>
      <w:r w:rsidRPr="00204383">
        <w:rPr>
          <w:rFonts w:ascii="Century Gothic" w:hAnsi="Century Gothic"/>
          <w:sz w:val="22"/>
          <w:szCs w:val="22"/>
        </w:rPr>
        <w:t xml:space="preserve">Załącznik nr </w:t>
      </w:r>
      <w:r>
        <w:rPr>
          <w:rFonts w:ascii="Century Gothic" w:hAnsi="Century Gothic"/>
          <w:sz w:val="22"/>
          <w:szCs w:val="22"/>
        </w:rPr>
        <w:t>5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orzeczenia wobec niego tytułem środka zapobiegawczego zakazu ubiegania się o zamówienia publiczne</w:t>
      </w:r>
      <w:bookmarkEnd w:id="11"/>
      <w:bookmarkEnd w:id="12"/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braku orzeczenia wobec niego tytułem środka zapobiegawczego zakazu ubiegania się o zamówienia publiczne.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323363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323363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323363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323363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323363">
        <w:rPr>
          <w:rFonts w:ascii="Century Gothic" w:hAnsi="Century Gothic"/>
          <w:b/>
          <w:sz w:val="22"/>
          <w:szCs w:val="22"/>
        </w:rPr>
        <w:t>sprzętu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orzeczono tytułem środka zapobiegawczego zakazu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> 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Symbol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orzeczono tytułem środka zapobiegawczego zakaz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04383">
        <w:rPr>
          <w:rFonts w:ascii="Century Gothic" w:hAnsi="Century Gothic" w:cs="Symbol"/>
          <w:sz w:val="18"/>
          <w:szCs w:val="18"/>
        </w:rPr>
        <w:t xml:space="preserve">* </w:t>
      </w:r>
      <w:r w:rsidRPr="00204383">
        <w:rPr>
          <w:rFonts w:ascii="Century Gothic" w:hAnsi="Century Gothic" w:cs="Calibri"/>
          <w:sz w:val="18"/>
          <w:szCs w:val="18"/>
        </w:rPr>
        <w:t>zaznaczyć właściwe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3" w:name="_Toc509927810"/>
      <w:bookmarkStart w:id="14" w:name="_Toc509928252"/>
      <w:bookmarkStart w:id="15" w:name="_Toc514657152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6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niezaleganiu z opłacaniem podatków i opłat lokalnych, o których mowa w ustawie z dnia 12 stycznia 1991 r. o podatkach i opłatach lokalnych (Dz. U. z 2016 r. poz. 716)</w:t>
      </w:r>
      <w:bookmarkEnd w:id="13"/>
      <w:bookmarkEnd w:id="14"/>
      <w:bookmarkEnd w:id="15"/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niezaleganiu z opłacaniem podatków i opłat lokalnych, o których mowa w ustawie z dnia 12 stycznia 1991 r. o podatkach i opłatach lokalnych (Dz. U. z 2016 r. poz. 716).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323363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323363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323363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323363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323363">
        <w:rPr>
          <w:rFonts w:ascii="Century Gothic" w:hAnsi="Century Gothic"/>
          <w:b/>
          <w:sz w:val="22"/>
          <w:szCs w:val="22"/>
        </w:rPr>
        <w:t>sprzętu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Wykonawca: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F46A86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>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(Dz. U. z 2016 r. poz. 716 z późn. zm.).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323363" w:rsidRPr="00204383" w:rsidRDefault="00323363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 xml:space="preserve"> 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(Dz. U. z 2016 r. poz. 716 z późn. zm.).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* </w:t>
      </w:r>
      <w:r w:rsidRPr="00204383">
        <w:rPr>
          <w:rFonts w:ascii="Century Gothic" w:hAnsi="Century Gothic" w:cs="Calibri"/>
          <w:sz w:val="22"/>
          <w:szCs w:val="22"/>
        </w:rPr>
        <w:t>zaznaczyć właściwe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6" w:name="_Toc509928253"/>
      <w:bookmarkStart w:id="17" w:name="_Toc514657153"/>
      <w:r w:rsidRPr="00204383">
        <w:rPr>
          <w:rFonts w:ascii="Century Gothic" w:hAnsi="Century Gothic"/>
          <w:sz w:val="22"/>
          <w:szCs w:val="22"/>
        </w:rPr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7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wydania wobec Wykonawcy prawomocnego wyroku sądu lub ostatecznej decyzji administracyjnej o zaleganiu z uiszczaniem podatków, opłat lub składek na ubezpieczenia społeczne lub zdrowotne</w:t>
      </w:r>
      <w:bookmarkEnd w:id="16"/>
      <w:bookmarkEnd w:id="17"/>
      <w:r w:rsidRPr="00204383">
        <w:rPr>
          <w:rFonts w:ascii="Century Gothic" w:hAnsi="Century Gothic"/>
          <w:sz w:val="22"/>
          <w:szCs w:val="22"/>
        </w:rPr>
        <w:t xml:space="preserve"> 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204383">
        <w:rPr>
          <w:rFonts w:ascii="Century Gothic" w:hAnsi="Century Gothic"/>
          <w:b/>
          <w:i/>
          <w:sz w:val="22"/>
          <w:szCs w:val="22"/>
        </w:rPr>
        <w:t>.</w:t>
      </w:r>
      <w:r w:rsidRPr="00204383">
        <w:rPr>
          <w:rFonts w:ascii="Century Gothic" w:hAnsi="Century Gothic"/>
          <w:b/>
          <w:sz w:val="22"/>
          <w:szCs w:val="22"/>
        </w:rPr>
        <w:t>…………………………………</w:t>
      </w:r>
    </w:p>
    <w:p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204383">
        <w:rPr>
          <w:rFonts w:ascii="Century Gothic" w:hAnsi="Century Gothic"/>
          <w:sz w:val="22"/>
          <w:szCs w:val="22"/>
        </w:rPr>
        <w:t>Pieczęć Wykonawcy</w:t>
      </w:r>
    </w:p>
    <w:p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 braku wydania wobec Wykonawcy prawomocnego wyroku sądu lub ostatecznej decyzji administracyjnej o zaleganiu z uiszczaniem podatków, opłat lub składek na ubezpieczenia społeczne lub zdrowotne albo -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323363" w:rsidRPr="001F4139">
        <w:rPr>
          <w:rFonts w:ascii="Century Gothic" w:hAnsi="Century Gothic"/>
          <w:b/>
          <w:sz w:val="22"/>
          <w:szCs w:val="22"/>
        </w:rPr>
        <w:t xml:space="preserve">zapewnienie </w:t>
      </w:r>
      <w:r w:rsidR="00323363" w:rsidRPr="00F46A86">
        <w:rPr>
          <w:rFonts w:ascii="Century Gothic" w:hAnsi="Century Gothic" w:cs="Arial"/>
          <w:b/>
          <w:sz w:val="22"/>
          <w:szCs w:val="22"/>
        </w:rPr>
        <w:t>przedłużenia świadczenia usługi wsparcia technicznego</w:t>
      </w:r>
      <w:r w:rsidR="00323363" w:rsidRPr="00F46A86">
        <w:rPr>
          <w:rFonts w:ascii="Century Gothic" w:hAnsi="Century Gothic"/>
          <w:b/>
          <w:sz w:val="22"/>
          <w:szCs w:val="22"/>
        </w:rPr>
        <w:t xml:space="preserve"> </w:t>
      </w:r>
      <w:r w:rsidR="00323363" w:rsidRPr="001F4139">
        <w:rPr>
          <w:rFonts w:ascii="Century Gothic" w:hAnsi="Century Gothic"/>
          <w:b/>
          <w:sz w:val="22"/>
          <w:szCs w:val="22"/>
        </w:rPr>
        <w:t xml:space="preserve">dla posiadanego </w:t>
      </w:r>
      <w:r w:rsidR="00323363">
        <w:rPr>
          <w:rFonts w:ascii="Century Gothic" w:hAnsi="Century Gothic"/>
          <w:b/>
          <w:sz w:val="22"/>
          <w:szCs w:val="22"/>
        </w:rPr>
        <w:t>sprzętu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nie wydano wobec nas prawomocnego wyroku sądu lub ostatecznej decyzji administracyjnej o zaleganiu z uiszczaniem podatków, opłat lub składek na ubezpieczenia społeczne lub zdrowotne*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należności*: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a) ………………………………………………………………………………………………….,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b) ………………………………………………………………………………………………….,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c) ………………………………………………………………………………………………….,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204383">
        <w:rPr>
          <w:rFonts w:ascii="Century Gothic" w:hAnsi="Century Gothic" w:cs="Calibri"/>
          <w:sz w:val="20"/>
          <w:szCs w:val="20"/>
        </w:rPr>
        <w:t>*niepotrzebne skreślić</w:t>
      </w: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21F0F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8"/>
          <w:szCs w:val="18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  <w:bookmarkEnd w:id="9"/>
      <w:bookmarkEnd w:id="10"/>
    </w:p>
    <w:sectPr w:rsidR="00521F0F" w:rsidSect="00D17B17">
      <w:footerReference w:type="default" r:id="rId8"/>
      <w:footerReference w:type="first" r:id="rId9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AB" w:rsidRDefault="00A344AB" w:rsidP="0034393F">
      <w:pPr>
        <w:spacing w:after="0" w:line="240" w:lineRule="auto"/>
      </w:pPr>
      <w:r>
        <w:separator/>
      </w:r>
    </w:p>
  </w:endnote>
  <w:endnote w:type="continuationSeparator" w:id="0">
    <w:p w:rsidR="00A344AB" w:rsidRDefault="00A344AB" w:rsidP="003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DFGothic-EB"/>
    <w:charset w:val="80"/>
    <w:family w:val="auto"/>
    <w:pitch w:val="variable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charset w:val="00"/>
    <w:family w:val="auto"/>
    <w:pitch w:val="variable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AB" w:rsidRPr="00303381" w:rsidRDefault="00A344AB" w:rsidP="00D17B17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B24C05">
      <w:rPr>
        <w:i/>
        <w:noProof/>
        <w:sz w:val="20"/>
        <w:szCs w:val="20"/>
      </w:rPr>
      <w:t>10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B24C05">
      <w:rPr>
        <w:i/>
        <w:noProof/>
        <w:sz w:val="20"/>
        <w:szCs w:val="20"/>
      </w:rPr>
      <w:t>13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AB" w:rsidRPr="00E947C3" w:rsidRDefault="00A344AB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7E3440">
      <w:rPr>
        <w:i/>
        <w:noProof/>
        <w:sz w:val="20"/>
        <w:szCs w:val="20"/>
      </w:rPr>
      <w:t>50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AB" w:rsidRDefault="00A344AB" w:rsidP="0034393F">
      <w:pPr>
        <w:spacing w:after="0" w:line="240" w:lineRule="auto"/>
      </w:pPr>
      <w:r>
        <w:separator/>
      </w:r>
    </w:p>
  </w:footnote>
  <w:footnote w:type="continuationSeparator" w:id="0">
    <w:p w:rsidR="00A344AB" w:rsidRDefault="00A344AB" w:rsidP="0034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DBF61992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/>
        <w:i w:val="0"/>
        <w:strike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5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8" w15:restartNumberingAfterBreak="0">
    <w:nsid w:val="00000017"/>
    <w:multiLevelType w:val="multilevel"/>
    <w:tmpl w:val="EA36D5F0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17" w15:restartNumberingAfterBreak="0">
    <w:nsid w:val="01222418"/>
    <w:multiLevelType w:val="hybridMultilevel"/>
    <w:tmpl w:val="D27A355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04A717D8"/>
    <w:multiLevelType w:val="multilevel"/>
    <w:tmpl w:val="07FE0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9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0C26395A"/>
    <w:multiLevelType w:val="hybridMultilevel"/>
    <w:tmpl w:val="EFE47D92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DEB6A8C2">
      <w:start w:val="1"/>
      <w:numFmt w:val="lowerLetter"/>
      <w:lvlText w:val="%2)"/>
      <w:lvlJc w:val="left"/>
      <w:pPr>
        <w:ind w:left="786" w:hanging="360"/>
      </w:pPr>
      <w:rPr>
        <w:rFonts w:ascii="Century Gothic" w:eastAsia="Times New Roman" w:hAnsi="Century Gothic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4A4598"/>
    <w:multiLevelType w:val="multilevel"/>
    <w:tmpl w:val="AD006F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22" w15:restartNumberingAfterBreak="0">
    <w:nsid w:val="14B16FE1"/>
    <w:multiLevelType w:val="multilevel"/>
    <w:tmpl w:val="1E5857F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1617180A"/>
    <w:multiLevelType w:val="multilevel"/>
    <w:tmpl w:val="7B0C06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D626D"/>
    <w:multiLevelType w:val="multilevel"/>
    <w:tmpl w:val="9DCC3EA6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2553"/>
        </w:tabs>
        <w:ind w:left="2553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731"/>
        </w:tabs>
        <w:ind w:left="1731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</w:abstractNum>
  <w:abstractNum w:abstractNumId="26" w15:restartNumberingAfterBreak="0">
    <w:nsid w:val="1D8E0E9B"/>
    <w:multiLevelType w:val="multilevel"/>
    <w:tmpl w:val="4A9A595A"/>
    <w:name w:val="WW8Num512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617258"/>
    <w:multiLevelType w:val="multilevel"/>
    <w:tmpl w:val="49C46C0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9" w15:restartNumberingAfterBreak="0">
    <w:nsid w:val="28562064"/>
    <w:multiLevelType w:val="hybridMultilevel"/>
    <w:tmpl w:val="B148B618"/>
    <w:lvl w:ilvl="0" w:tplc="04150019">
      <w:start w:val="1"/>
      <w:numFmt w:val="lowerLetter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0" w15:restartNumberingAfterBreak="0">
    <w:nsid w:val="2A7D2BCB"/>
    <w:multiLevelType w:val="hybridMultilevel"/>
    <w:tmpl w:val="8ADC9BE0"/>
    <w:lvl w:ilvl="0" w:tplc="4FAAB32C">
      <w:start w:val="1"/>
      <w:numFmt w:val="decimal"/>
      <w:pStyle w:val="NAGWEK3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752FFD"/>
    <w:multiLevelType w:val="multilevel"/>
    <w:tmpl w:val="8D600E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entury Gothic" w:eastAsia="Times New Roman" w:hAnsi="Century Gothic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305624"/>
    <w:multiLevelType w:val="hybridMultilevel"/>
    <w:tmpl w:val="59661D5A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785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85962FD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DA833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213909"/>
    <w:multiLevelType w:val="multilevel"/>
    <w:tmpl w:val="090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Theme="minorHAnsi" w:hAnsi="Century Gothic" w:cstheme="minorBidi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entury Gothic" w:hAnsi="Century Gothic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466B3008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47251B1C"/>
    <w:multiLevelType w:val="hybridMultilevel"/>
    <w:tmpl w:val="8B0CCE3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 w15:restartNumberingAfterBreak="0">
    <w:nsid w:val="48174B09"/>
    <w:multiLevelType w:val="hybridMultilevel"/>
    <w:tmpl w:val="1A4659EC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4B9E3910"/>
    <w:multiLevelType w:val="multilevel"/>
    <w:tmpl w:val="020E45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1F15570"/>
    <w:multiLevelType w:val="hybridMultilevel"/>
    <w:tmpl w:val="A9D61A62"/>
    <w:lvl w:ilvl="0" w:tplc="A830AD26">
      <w:start w:val="1"/>
      <w:numFmt w:val="decimal"/>
      <w:pStyle w:val="Styl4"/>
      <w:lvlText w:val="1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120F8E"/>
    <w:multiLevelType w:val="hybridMultilevel"/>
    <w:tmpl w:val="DB7A6B62"/>
    <w:lvl w:ilvl="0" w:tplc="259062D4">
      <w:start w:val="1"/>
      <w:numFmt w:val="lowerLetter"/>
      <w:lvlText w:val="%1)"/>
      <w:lvlJc w:val="left"/>
      <w:pPr>
        <w:ind w:left="1728" w:hanging="36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48" w:hanging="360"/>
      </w:pPr>
    </w:lvl>
    <w:lvl w:ilvl="2" w:tplc="FFFFFFFF" w:tentative="1">
      <w:start w:val="1"/>
      <w:numFmt w:val="lowerRoman"/>
      <w:lvlText w:val="%3."/>
      <w:lvlJc w:val="right"/>
      <w:pPr>
        <w:ind w:left="3168" w:hanging="180"/>
      </w:pPr>
    </w:lvl>
    <w:lvl w:ilvl="3" w:tplc="FFFFFFFF" w:tentative="1">
      <w:start w:val="1"/>
      <w:numFmt w:val="decimal"/>
      <w:lvlText w:val="%4."/>
      <w:lvlJc w:val="left"/>
      <w:pPr>
        <w:ind w:left="3888" w:hanging="360"/>
      </w:pPr>
    </w:lvl>
    <w:lvl w:ilvl="4" w:tplc="FFFFFFFF" w:tentative="1">
      <w:start w:val="1"/>
      <w:numFmt w:val="lowerLetter"/>
      <w:lvlText w:val="%5."/>
      <w:lvlJc w:val="left"/>
      <w:pPr>
        <w:ind w:left="4608" w:hanging="360"/>
      </w:pPr>
    </w:lvl>
    <w:lvl w:ilvl="5" w:tplc="FFFFFFFF" w:tentative="1">
      <w:start w:val="1"/>
      <w:numFmt w:val="lowerRoman"/>
      <w:lvlText w:val="%6."/>
      <w:lvlJc w:val="right"/>
      <w:pPr>
        <w:ind w:left="5328" w:hanging="180"/>
      </w:pPr>
    </w:lvl>
    <w:lvl w:ilvl="6" w:tplc="FFFFFFFF" w:tentative="1">
      <w:start w:val="1"/>
      <w:numFmt w:val="decimal"/>
      <w:lvlText w:val="%7."/>
      <w:lvlJc w:val="left"/>
      <w:pPr>
        <w:ind w:left="6048" w:hanging="360"/>
      </w:pPr>
    </w:lvl>
    <w:lvl w:ilvl="7" w:tplc="FFFFFFFF" w:tentative="1">
      <w:start w:val="1"/>
      <w:numFmt w:val="lowerLetter"/>
      <w:lvlText w:val="%8."/>
      <w:lvlJc w:val="left"/>
      <w:pPr>
        <w:ind w:left="6768" w:hanging="360"/>
      </w:pPr>
    </w:lvl>
    <w:lvl w:ilvl="8" w:tplc="FFFFFFFF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3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44" w15:restartNumberingAfterBreak="0">
    <w:nsid w:val="60AA29C7"/>
    <w:multiLevelType w:val="multilevel"/>
    <w:tmpl w:val="01C40890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60AD23D1"/>
    <w:multiLevelType w:val="hybridMultilevel"/>
    <w:tmpl w:val="2E2EFA18"/>
    <w:lvl w:ilvl="0" w:tplc="04150017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A1775"/>
    <w:multiLevelType w:val="hybridMultilevel"/>
    <w:tmpl w:val="DB84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5B1306"/>
    <w:multiLevelType w:val="hybridMultilevel"/>
    <w:tmpl w:val="1F787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63C956EC"/>
    <w:multiLevelType w:val="multilevel"/>
    <w:tmpl w:val="EDDEE36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50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FC366CA"/>
    <w:multiLevelType w:val="multilevel"/>
    <w:tmpl w:val="85523360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Gothic" w:hAnsi="Century Gothic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52" w15:restartNumberingAfterBreak="0">
    <w:nsid w:val="74066864"/>
    <w:multiLevelType w:val="multilevel"/>
    <w:tmpl w:val="8AF67BE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53" w15:restartNumberingAfterBreak="0">
    <w:nsid w:val="762C45EA"/>
    <w:multiLevelType w:val="hybridMultilevel"/>
    <w:tmpl w:val="A98CF3B8"/>
    <w:lvl w:ilvl="0" w:tplc="0415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4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5" w15:restartNumberingAfterBreak="0">
    <w:nsid w:val="79353F4F"/>
    <w:multiLevelType w:val="multilevel"/>
    <w:tmpl w:val="753E5448"/>
    <w:name w:val="WW8Num112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6" w15:restartNumberingAfterBreak="0">
    <w:nsid w:val="7AF022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5F5F77"/>
    <w:multiLevelType w:val="multilevel"/>
    <w:tmpl w:val="5CBC36B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7E8C1046"/>
    <w:multiLevelType w:val="hybridMultilevel"/>
    <w:tmpl w:val="41B880C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43"/>
  </w:num>
  <w:num w:numId="5">
    <w:abstractNumId w:val="48"/>
  </w:num>
  <w:num w:numId="6">
    <w:abstractNumId w:val="34"/>
  </w:num>
  <w:num w:numId="7">
    <w:abstractNumId w:val="25"/>
  </w:num>
  <w:num w:numId="8">
    <w:abstractNumId w:val="19"/>
  </w:num>
  <w:num w:numId="9">
    <w:abstractNumId w:val="35"/>
  </w:num>
  <w:num w:numId="10">
    <w:abstractNumId w:val="50"/>
  </w:num>
  <w:num w:numId="11">
    <w:abstractNumId w:val="54"/>
  </w:num>
  <w:num w:numId="12">
    <w:abstractNumId w:val="55"/>
  </w:num>
  <w:num w:numId="13">
    <w:abstractNumId w:val="45"/>
  </w:num>
  <w:num w:numId="14">
    <w:abstractNumId w:val="7"/>
  </w:num>
  <w:num w:numId="15">
    <w:abstractNumId w:val="8"/>
  </w:num>
  <w:num w:numId="16">
    <w:abstractNumId w:val="1"/>
  </w:num>
  <w:num w:numId="17">
    <w:abstractNumId w:val="13"/>
  </w:num>
  <w:num w:numId="18">
    <w:abstractNumId w:val="30"/>
  </w:num>
  <w:num w:numId="19">
    <w:abstractNumId w:val="41"/>
  </w:num>
  <w:num w:numId="20">
    <w:abstractNumId w:val="42"/>
  </w:num>
  <w:num w:numId="21">
    <w:abstractNumId w:val="21"/>
  </w:num>
  <w:num w:numId="22">
    <w:abstractNumId w:val="29"/>
  </w:num>
  <w:num w:numId="23">
    <w:abstractNumId w:val="51"/>
  </w:num>
  <w:num w:numId="24">
    <w:abstractNumId w:val="40"/>
  </w:num>
  <w:num w:numId="25">
    <w:abstractNumId w:val="56"/>
  </w:num>
  <w:num w:numId="26">
    <w:abstractNumId w:val="32"/>
  </w:num>
  <w:num w:numId="27">
    <w:abstractNumId w:val="3"/>
  </w:num>
  <w:num w:numId="28">
    <w:abstractNumId w:val="11"/>
  </w:num>
  <w:num w:numId="29">
    <w:abstractNumId w:val="14"/>
  </w:num>
  <w:num w:numId="30">
    <w:abstractNumId w:val="15"/>
  </w:num>
  <w:num w:numId="31">
    <w:abstractNumId w:val="27"/>
  </w:num>
  <w:num w:numId="32">
    <w:abstractNumId w:val="36"/>
  </w:num>
  <w:num w:numId="33">
    <w:abstractNumId w:val="2"/>
  </w:num>
  <w:num w:numId="34">
    <w:abstractNumId w:val="24"/>
  </w:num>
  <w:num w:numId="35">
    <w:abstractNumId w:val="18"/>
  </w:num>
  <w:num w:numId="36">
    <w:abstractNumId w:val="31"/>
  </w:num>
  <w:num w:numId="37">
    <w:abstractNumId w:val="37"/>
  </w:num>
  <w:num w:numId="38">
    <w:abstractNumId w:val="53"/>
  </w:num>
  <w:num w:numId="39">
    <w:abstractNumId w:val="38"/>
  </w:num>
  <w:num w:numId="40">
    <w:abstractNumId w:val="20"/>
  </w:num>
  <w:num w:numId="41">
    <w:abstractNumId w:val="46"/>
  </w:num>
  <w:num w:numId="42">
    <w:abstractNumId w:val="44"/>
  </w:num>
  <w:num w:numId="43">
    <w:abstractNumId w:val="47"/>
  </w:num>
  <w:num w:numId="44">
    <w:abstractNumId w:val="58"/>
  </w:num>
  <w:num w:numId="45">
    <w:abstractNumId w:val="17"/>
  </w:num>
  <w:num w:numId="46">
    <w:abstractNumId w:val="49"/>
  </w:num>
  <w:num w:numId="47">
    <w:abstractNumId w:val="28"/>
  </w:num>
  <w:num w:numId="48">
    <w:abstractNumId w:val="57"/>
  </w:num>
  <w:num w:numId="49">
    <w:abstractNumId w:val="26"/>
  </w:num>
  <w:num w:numId="50">
    <w:abstractNumId w:val="12"/>
  </w:num>
  <w:num w:numId="51">
    <w:abstractNumId w:val="52"/>
  </w:num>
  <w:num w:numId="52">
    <w:abstractNumId w:val="22"/>
  </w:num>
  <w:num w:numId="53">
    <w:abstractNumId w:val="23"/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F"/>
    <w:rsid w:val="00005F0B"/>
    <w:rsid w:val="000077D3"/>
    <w:rsid w:val="00013D4F"/>
    <w:rsid w:val="00014344"/>
    <w:rsid w:val="000145A4"/>
    <w:rsid w:val="000146D0"/>
    <w:rsid w:val="00021DFA"/>
    <w:rsid w:val="00035BA1"/>
    <w:rsid w:val="00040924"/>
    <w:rsid w:val="0004528A"/>
    <w:rsid w:val="00052A42"/>
    <w:rsid w:val="0006017E"/>
    <w:rsid w:val="00060B92"/>
    <w:rsid w:val="00060BC8"/>
    <w:rsid w:val="00062800"/>
    <w:rsid w:val="00067E54"/>
    <w:rsid w:val="000715A0"/>
    <w:rsid w:val="00071F95"/>
    <w:rsid w:val="00074E93"/>
    <w:rsid w:val="00076241"/>
    <w:rsid w:val="000809C1"/>
    <w:rsid w:val="000860AA"/>
    <w:rsid w:val="00086763"/>
    <w:rsid w:val="000939E9"/>
    <w:rsid w:val="000A00CF"/>
    <w:rsid w:val="000A0C98"/>
    <w:rsid w:val="000A3B63"/>
    <w:rsid w:val="000A4AAF"/>
    <w:rsid w:val="000B2402"/>
    <w:rsid w:val="000B4849"/>
    <w:rsid w:val="000D51EE"/>
    <w:rsid w:val="000D563F"/>
    <w:rsid w:val="000D5AC4"/>
    <w:rsid w:val="000D7A72"/>
    <w:rsid w:val="000E31C8"/>
    <w:rsid w:val="000F110A"/>
    <w:rsid w:val="000F369B"/>
    <w:rsid w:val="000F73BD"/>
    <w:rsid w:val="000F76D1"/>
    <w:rsid w:val="00103D7F"/>
    <w:rsid w:val="00110ED5"/>
    <w:rsid w:val="0011158D"/>
    <w:rsid w:val="001118CD"/>
    <w:rsid w:val="00111FB2"/>
    <w:rsid w:val="001161CF"/>
    <w:rsid w:val="00116602"/>
    <w:rsid w:val="00124DA6"/>
    <w:rsid w:val="00125576"/>
    <w:rsid w:val="00131092"/>
    <w:rsid w:val="00131F72"/>
    <w:rsid w:val="00141C7E"/>
    <w:rsid w:val="00150F2C"/>
    <w:rsid w:val="00164E6D"/>
    <w:rsid w:val="00165A66"/>
    <w:rsid w:val="001665FF"/>
    <w:rsid w:val="00170760"/>
    <w:rsid w:val="001730C8"/>
    <w:rsid w:val="0017620C"/>
    <w:rsid w:val="00176BBC"/>
    <w:rsid w:val="00190AB9"/>
    <w:rsid w:val="00192AFE"/>
    <w:rsid w:val="001A3B77"/>
    <w:rsid w:val="001A698A"/>
    <w:rsid w:val="001B0566"/>
    <w:rsid w:val="001C78A9"/>
    <w:rsid w:val="001D1283"/>
    <w:rsid w:val="001D65CD"/>
    <w:rsid w:val="001E0DCC"/>
    <w:rsid w:val="001E10D7"/>
    <w:rsid w:val="001E7318"/>
    <w:rsid w:val="001F02A9"/>
    <w:rsid w:val="001F4139"/>
    <w:rsid w:val="001F4552"/>
    <w:rsid w:val="00203EEA"/>
    <w:rsid w:val="00207CA0"/>
    <w:rsid w:val="00210123"/>
    <w:rsid w:val="00215BAF"/>
    <w:rsid w:val="002225FC"/>
    <w:rsid w:val="0022666C"/>
    <w:rsid w:val="0023235C"/>
    <w:rsid w:val="002360BE"/>
    <w:rsid w:val="00237DB1"/>
    <w:rsid w:val="00240119"/>
    <w:rsid w:val="00253DDC"/>
    <w:rsid w:val="00255657"/>
    <w:rsid w:val="00261003"/>
    <w:rsid w:val="002633B2"/>
    <w:rsid w:val="00267570"/>
    <w:rsid w:val="0028131A"/>
    <w:rsid w:val="00281E23"/>
    <w:rsid w:val="002845ED"/>
    <w:rsid w:val="00292EFE"/>
    <w:rsid w:val="00294BCB"/>
    <w:rsid w:val="0029659E"/>
    <w:rsid w:val="0029684B"/>
    <w:rsid w:val="002A423F"/>
    <w:rsid w:val="002A6DBF"/>
    <w:rsid w:val="002A7693"/>
    <w:rsid w:val="002B4946"/>
    <w:rsid w:val="002B4EDD"/>
    <w:rsid w:val="002C6C71"/>
    <w:rsid w:val="002D55F7"/>
    <w:rsid w:val="002E02A7"/>
    <w:rsid w:val="002E4879"/>
    <w:rsid w:val="002E683C"/>
    <w:rsid w:val="002E7453"/>
    <w:rsid w:val="002F0639"/>
    <w:rsid w:val="0030207C"/>
    <w:rsid w:val="00302EFA"/>
    <w:rsid w:val="0031755B"/>
    <w:rsid w:val="00320EBE"/>
    <w:rsid w:val="00321A49"/>
    <w:rsid w:val="00323363"/>
    <w:rsid w:val="0032470D"/>
    <w:rsid w:val="00324ED3"/>
    <w:rsid w:val="00332D65"/>
    <w:rsid w:val="00336479"/>
    <w:rsid w:val="0033693E"/>
    <w:rsid w:val="003379BC"/>
    <w:rsid w:val="00340058"/>
    <w:rsid w:val="0034393F"/>
    <w:rsid w:val="003656DD"/>
    <w:rsid w:val="00365F6E"/>
    <w:rsid w:val="00383822"/>
    <w:rsid w:val="003839E6"/>
    <w:rsid w:val="00385A76"/>
    <w:rsid w:val="00386C4F"/>
    <w:rsid w:val="00392885"/>
    <w:rsid w:val="00394463"/>
    <w:rsid w:val="003A451F"/>
    <w:rsid w:val="003A52C3"/>
    <w:rsid w:val="003A593A"/>
    <w:rsid w:val="003B015A"/>
    <w:rsid w:val="003B374E"/>
    <w:rsid w:val="003B7E22"/>
    <w:rsid w:val="003C1232"/>
    <w:rsid w:val="003C1E55"/>
    <w:rsid w:val="003C3B20"/>
    <w:rsid w:val="003D12C3"/>
    <w:rsid w:val="003D26C1"/>
    <w:rsid w:val="003D3BD1"/>
    <w:rsid w:val="003D5071"/>
    <w:rsid w:val="003E0E44"/>
    <w:rsid w:val="003E4C36"/>
    <w:rsid w:val="003F2394"/>
    <w:rsid w:val="003F2E79"/>
    <w:rsid w:val="003F305E"/>
    <w:rsid w:val="0040129E"/>
    <w:rsid w:val="0040157B"/>
    <w:rsid w:val="004032F7"/>
    <w:rsid w:val="00410931"/>
    <w:rsid w:val="0041369F"/>
    <w:rsid w:val="004144CF"/>
    <w:rsid w:val="00424727"/>
    <w:rsid w:val="004314BA"/>
    <w:rsid w:val="0043389D"/>
    <w:rsid w:val="00442072"/>
    <w:rsid w:val="00456A1B"/>
    <w:rsid w:val="004579A5"/>
    <w:rsid w:val="004624B5"/>
    <w:rsid w:val="00471619"/>
    <w:rsid w:val="00473A28"/>
    <w:rsid w:val="004759DD"/>
    <w:rsid w:val="00475E28"/>
    <w:rsid w:val="004804B4"/>
    <w:rsid w:val="004816FE"/>
    <w:rsid w:val="00481DB7"/>
    <w:rsid w:val="004841D0"/>
    <w:rsid w:val="0048429A"/>
    <w:rsid w:val="004864D5"/>
    <w:rsid w:val="00494138"/>
    <w:rsid w:val="004A3861"/>
    <w:rsid w:val="004B07E1"/>
    <w:rsid w:val="004B0EBD"/>
    <w:rsid w:val="004B3B0E"/>
    <w:rsid w:val="004B5288"/>
    <w:rsid w:val="004C1A99"/>
    <w:rsid w:val="004C4F7D"/>
    <w:rsid w:val="004C6535"/>
    <w:rsid w:val="004C71AC"/>
    <w:rsid w:val="004D044B"/>
    <w:rsid w:val="004D12A9"/>
    <w:rsid w:val="004D208B"/>
    <w:rsid w:val="004D3C59"/>
    <w:rsid w:val="004D408D"/>
    <w:rsid w:val="004D4D0E"/>
    <w:rsid w:val="004E1AFB"/>
    <w:rsid w:val="004E3EBC"/>
    <w:rsid w:val="004E451B"/>
    <w:rsid w:val="00512E5D"/>
    <w:rsid w:val="00512ED0"/>
    <w:rsid w:val="005157BD"/>
    <w:rsid w:val="00521976"/>
    <w:rsid w:val="00521C9E"/>
    <w:rsid w:val="00521F0F"/>
    <w:rsid w:val="005311F7"/>
    <w:rsid w:val="00531BB6"/>
    <w:rsid w:val="005362D3"/>
    <w:rsid w:val="005428C5"/>
    <w:rsid w:val="005466D4"/>
    <w:rsid w:val="0054692E"/>
    <w:rsid w:val="00547965"/>
    <w:rsid w:val="005524B3"/>
    <w:rsid w:val="00552501"/>
    <w:rsid w:val="00563001"/>
    <w:rsid w:val="00573106"/>
    <w:rsid w:val="00581218"/>
    <w:rsid w:val="0058329D"/>
    <w:rsid w:val="00584486"/>
    <w:rsid w:val="005859EE"/>
    <w:rsid w:val="005901CE"/>
    <w:rsid w:val="00590D68"/>
    <w:rsid w:val="0059338B"/>
    <w:rsid w:val="005A34D2"/>
    <w:rsid w:val="005A70CE"/>
    <w:rsid w:val="005B0613"/>
    <w:rsid w:val="005B632C"/>
    <w:rsid w:val="005C0F39"/>
    <w:rsid w:val="005C1940"/>
    <w:rsid w:val="005C3C92"/>
    <w:rsid w:val="005C7E82"/>
    <w:rsid w:val="005D486B"/>
    <w:rsid w:val="005D558D"/>
    <w:rsid w:val="005D5C84"/>
    <w:rsid w:val="005D6DD2"/>
    <w:rsid w:val="005D7F85"/>
    <w:rsid w:val="005E003C"/>
    <w:rsid w:val="005E56BD"/>
    <w:rsid w:val="005E711B"/>
    <w:rsid w:val="006029C5"/>
    <w:rsid w:val="006037DA"/>
    <w:rsid w:val="00603CAD"/>
    <w:rsid w:val="00605232"/>
    <w:rsid w:val="00607280"/>
    <w:rsid w:val="0061050B"/>
    <w:rsid w:val="00624688"/>
    <w:rsid w:val="006259B4"/>
    <w:rsid w:val="00630E27"/>
    <w:rsid w:val="00636DF2"/>
    <w:rsid w:val="006372D3"/>
    <w:rsid w:val="0064471C"/>
    <w:rsid w:val="006517B6"/>
    <w:rsid w:val="00653418"/>
    <w:rsid w:val="00661629"/>
    <w:rsid w:val="006655E5"/>
    <w:rsid w:val="0067715D"/>
    <w:rsid w:val="00685F5B"/>
    <w:rsid w:val="00692975"/>
    <w:rsid w:val="006943BC"/>
    <w:rsid w:val="00694B87"/>
    <w:rsid w:val="00696872"/>
    <w:rsid w:val="00696F25"/>
    <w:rsid w:val="006A1970"/>
    <w:rsid w:val="006A3271"/>
    <w:rsid w:val="006A5904"/>
    <w:rsid w:val="006A74DD"/>
    <w:rsid w:val="006B31F7"/>
    <w:rsid w:val="006B7913"/>
    <w:rsid w:val="006C2C12"/>
    <w:rsid w:val="006C55A0"/>
    <w:rsid w:val="006D277E"/>
    <w:rsid w:val="006D2C7D"/>
    <w:rsid w:val="006E31C6"/>
    <w:rsid w:val="006E4F41"/>
    <w:rsid w:val="006E5592"/>
    <w:rsid w:val="006E6758"/>
    <w:rsid w:val="006F48CB"/>
    <w:rsid w:val="00703F74"/>
    <w:rsid w:val="00712C2D"/>
    <w:rsid w:val="00713B6C"/>
    <w:rsid w:val="00716A59"/>
    <w:rsid w:val="0072151C"/>
    <w:rsid w:val="00721729"/>
    <w:rsid w:val="00726891"/>
    <w:rsid w:val="00727D1D"/>
    <w:rsid w:val="007312BD"/>
    <w:rsid w:val="00735D4B"/>
    <w:rsid w:val="00737022"/>
    <w:rsid w:val="007402E5"/>
    <w:rsid w:val="00742EC1"/>
    <w:rsid w:val="00744833"/>
    <w:rsid w:val="00747B46"/>
    <w:rsid w:val="007508C6"/>
    <w:rsid w:val="00751272"/>
    <w:rsid w:val="00751A27"/>
    <w:rsid w:val="007525A6"/>
    <w:rsid w:val="0075553E"/>
    <w:rsid w:val="00760458"/>
    <w:rsid w:val="00766BD0"/>
    <w:rsid w:val="00773542"/>
    <w:rsid w:val="00773977"/>
    <w:rsid w:val="0077468C"/>
    <w:rsid w:val="007777DE"/>
    <w:rsid w:val="00782349"/>
    <w:rsid w:val="007919DA"/>
    <w:rsid w:val="00791A51"/>
    <w:rsid w:val="00793177"/>
    <w:rsid w:val="0079448E"/>
    <w:rsid w:val="007A0402"/>
    <w:rsid w:val="007A6A57"/>
    <w:rsid w:val="007B4B72"/>
    <w:rsid w:val="007C6412"/>
    <w:rsid w:val="007C6992"/>
    <w:rsid w:val="007D524B"/>
    <w:rsid w:val="007D708B"/>
    <w:rsid w:val="007E1E5F"/>
    <w:rsid w:val="007E3440"/>
    <w:rsid w:val="007E501F"/>
    <w:rsid w:val="007E651D"/>
    <w:rsid w:val="007F135E"/>
    <w:rsid w:val="007F1B7D"/>
    <w:rsid w:val="008103AC"/>
    <w:rsid w:val="0081075E"/>
    <w:rsid w:val="008118FE"/>
    <w:rsid w:val="00814117"/>
    <w:rsid w:val="0081435B"/>
    <w:rsid w:val="00815E3C"/>
    <w:rsid w:val="00817039"/>
    <w:rsid w:val="00824E67"/>
    <w:rsid w:val="008316AF"/>
    <w:rsid w:val="00847E6C"/>
    <w:rsid w:val="00851240"/>
    <w:rsid w:val="00851D5C"/>
    <w:rsid w:val="008536C6"/>
    <w:rsid w:val="00853A22"/>
    <w:rsid w:val="00854A4E"/>
    <w:rsid w:val="00855EDD"/>
    <w:rsid w:val="00860BF9"/>
    <w:rsid w:val="0086425B"/>
    <w:rsid w:val="008666D2"/>
    <w:rsid w:val="00873F10"/>
    <w:rsid w:val="00882A64"/>
    <w:rsid w:val="00892D69"/>
    <w:rsid w:val="008937D5"/>
    <w:rsid w:val="008946CB"/>
    <w:rsid w:val="00896B6B"/>
    <w:rsid w:val="008A1DD0"/>
    <w:rsid w:val="008A5855"/>
    <w:rsid w:val="008A6F25"/>
    <w:rsid w:val="008B17A6"/>
    <w:rsid w:val="008B1B54"/>
    <w:rsid w:val="008B1C24"/>
    <w:rsid w:val="008B3A6C"/>
    <w:rsid w:val="008B6BF8"/>
    <w:rsid w:val="008B7CE8"/>
    <w:rsid w:val="008C51EF"/>
    <w:rsid w:val="008D2CDE"/>
    <w:rsid w:val="008D4A49"/>
    <w:rsid w:val="008D6B8E"/>
    <w:rsid w:val="008D77C7"/>
    <w:rsid w:val="008F1E85"/>
    <w:rsid w:val="008F44AE"/>
    <w:rsid w:val="0091380D"/>
    <w:rsid w:val="0091559A"/>
    <w:rsid w:val="00921B39"/>
    <w:rsid w:val="0092370E"/>
    <w:rsid w:val="00933B63"/>
    <w:rsid w:val="00934FC2"/>
    <w:rsid w:val="0093611D"/>
    <w:rsid w:val="00936B17"/>
    <w:rsid w:val="0093734E"/>
    <w:rsid w:val="00941509"/>
    <w:rsid w:val="009539DE"/>
    <w:rsid w:val="00955C63"/>
    <w:rsid w:val="00956A08"/>
    <w:rsid w:val="00961449"/>
    <w:rsid w:val="009656F9"/>
    <w:rsid w:val="009724EE"/>
    <w:rsid w:val="00981066"/>
    <w:rsid w:val="00981A31"/>
    <w:rsid w:val="00986967"/>
    <w:rsid w:val="00993878"/>
    <w:rsid w:val="009A034D"/>
    <w:rsid w:val="009A0563"/>
    <w:rsid w:val="009A2AA9"/>
    <w:rsid w:val="009A533E"/>
    <w:rsid w:val="009B1F96"/>
    <w:rsid w:val="009B635F"/>
    <w:rsid w:val="009B7FDE"/>
    <w:rsid w:val="009C1BDD"/>
    <w:rsid w:val="009C43D6"/>
    <w:rsid w:val="009C65A8"/>
    <w:rsid w:val="009C66A1"/>
    <w:rsid w:val="009C75DA"/>
    <w:rsid w:val="009D3537"/>
    <w:rsid w:val="009D7BF0"/>
    <w:rsid w:val="009E4102"/>
    <w:rsid w:val="009F1DCF"/>
    <w:rsid w:val="009F4DB6"/>
    <w:rsid w:val="00A110BA"/>
    <w:rsid w:val="00A13595"/>
    <w:rsid w:val="00A14809"/>
    <w:rsid w:val="00A1583E"/>
    <w:rsid w:val="00A21304"/>
    <w:rsid w:val="00A24020"/>
    <w:rsid w:val="00A265BE"/>
    <w:rsid w:val="00A344AB"/>
    <w:rsid w:val="00A35443"/>
    <w:rsid w:val="00A36219"/>
    <w:rsid w:val="00A41E9D"/>
    <w:rsid w:val="00A51469"/>
    <w:rsid w:val="00A5232D"/>
    <w:rsid w:val="00A568F7"/>
    <w:rsid w:val="00A574B4"/>
    <w:rsid w:val="00A67DE0"/>
    <w:rsid w:val="00A73D13"/>
    <w:rsid w:val="00A74ED7"/>
    <w:rsid w:val="00A83D64"/>
    <w:rsid w:val="00A90F3A"/>
    <w:rsid w:val="00A95645"/>
    <w:rsid w:val="00AA7001"/>
    <w:rsid w:val="00AA7709"/>
    <w:rsid w:val="00AB153E"/>
    <w:rsid w:val="00AB3C17"/>
    <w:rsid w:val="00AC125E"/>
    <w:rsid w:val="00AC393D"/>
    <w:rsid w:val="00AC3E50"/>
    <w:rsid w:val="00AD0009"/>
    <w:rsid w:val="00AD4B3E"/>
    <w:rsid w:val="00AD7D64"/>
    <w:rsid w:val="00AE6DB3"/>
    <w:rsid w:val="00AF1753"/>
    <w:rsid w:val="00B04ACE"/>
    <w:rsid w:val="00B064F9"/>
    <w:rsid w:val="00B06C22"/>
    <w:rsid w:val="00B07335"/>
    <w:rsid w:val="00B07A90"/>
    <w:rsid w:val="00B11F95"/>
    <w:rsid w:val="00B21FF9"/>
    <w:rsid w:val="00B24C05"/>
    <w:rsid w:val="00B26237"/>
    <w:rsid w:val="00B27CD9"/>
    <w:rsid w:val="00B51D3D"/>
    <w:rsid w:val="00B53C7E"/>
    <w:rsid w:val="00B56A90"/>
    <w:rsid w:val="00B61671"/>
    <w:rsid w:val="00B63047"/>
    <w:rsid w:val="00B7143E"/>
    <w:rsid w:val="00B7317A"/>
    <w:rsid w:val="00B73F1F"/>
    <w:rsid w:val="00B75429"/>
    <w:rsid w:val="00B77155"/>
    <w:rsid w:val="00B77A61"/>
    <w:rsid w:val="00B8267A"/>
    <w:rsid w:val="00B84D4A"/>
    <w:rsid w:val="00B9036D"/>
    <w:rsid w:val="00B91BAC"/>
    <w:rsid w:val="00BA0B3D"/>
    <w:rsid w:val="00BA5FAA"/>
    <w:rsid w:val="00BB0398"/>
    <w:rsid w:val="00BC2A83"/>
    <w:rsid w:val="00BC2DF2"/>
    <w:rsid w:val="00BC36A8"/>
    <w:rsid w:val="00BC6048"/>
    <w:rsid w:val="00BC7C77"/>
    <w:rsid w:val="00BC7E1F"/>
    <w:rsid w:val="00BD2C75"/>
    <w:rsid w:val="00BE3469"/>
    <w:rsid w:val="00BE69BD"/>
    <w:rsid w:val="00BE7E69"/>
    <w:rsid w:val="00BF005D"/>
    <w:rsid w:val="00BF0868"/>
    <w:rsid w:val="00BF139C"/>
    <w:rsid w:val="00BF3B4D"/>
    <w:rsid w:val="00BF428F"/>
    <w:rsid w:val="00C054B7"/>
    <w:rsid w:val="00C056F9"/>
    <w:rsid w:val="00C244A0"/>
    <w:rsid w:val="00C30A2A"/>
    <w:rsid w:val="00C30D4D"/>
    <w:rsid w:val="00C31AB0"/>
    <w:rsid w:val="00C32A01"/>
    <w:rsid w:val="00C450A2"/>
    <w:rsid w:val="00C458D3"/>
    <w:rsid w:val="00C5457E"/>
    <w:rsid w:val="00C56183"/>
    <w:rsid w:val="00C564C1"/>
    <w:rsid w:val="00C5734E"/>
    <w:rsid w:val="00C62C87"/>
    <w:rsid w:val="00C6790A"/>
    <w:rsid w:val="00C74D4C"/>
    <w:rsid w:val="00C810E6"/>
    <w:rsid w:val="00C90A4D"/>
    <w:rsid w:val="00C91016"/>
    <w:rsid w:val="00C942D3"/>
    <w:rsid w:val="00C94937"/>
    <w:rsid w:val="00C9615B"/>
    <w:rsid w:val="00CA58DD"/>
    <w:rsid w:val="00CA5B57"/>
    <w:rsid w:val="00CA6855"/>
    <w:rsid w:val="00CB1394"/>
    <w:rsid w:val="00CC084C"/>
    <w:rsid w:val="00CC4DA8"/>
    <w:rsid w:val="00CC6034"/>
    <w:rsid w:val="00CC72F4"/>
    <w:rsid w:val="00CD2A42"/>
    <w:rsid w:val="00CD44C1"/>
    <w:rsid w:val="00CD4BED"/>
    <w:rsid w:val="00CD590F"/>
    <w:rsid w:val="00CE3108"/>
    <w:rsid w:val="00CE4FF2"/>
    <w:rsid w:val="00CF0E9D"/>
    <w:rsid w:val="00CF32F3"/>
    <w:rsid w:val="00CF3C92"/>
    <w:rsid w:val="00D00840"/>
    <w:rsid w:val="00D050B3"/>
    <w:rsid w:val="00D07E10"/>
    <w:rsid w:val="00D17B17"/>
    <w:rsid w:val="00D21499"/>
    <w:rsid w:val="00D27AA3"/>
    <w:rsid w:val="00D30AAF"/>
    <w:rsid w:val="00D3191D"/>
    <w:rsid w:val="00D34325"/>
    <w:rsid w:val="00D3450F"/>
    <w:rsid w:val="00D34E46"/>
    <w:rsid w:val="00D3561B"/>
    <w:rsid w:val="00D5164C"/>
    <w:rsid w:val="00D5210B"/>
    <w:rsid w:val="00D521D9"/>
    <w:rsid w:val="00D64257"/>
    <w:rsid w:val="00D6554B"/>
    <w:rsid w:val="00D7191B"/>
    <w:rsid w:val="00D72D7C"/>
    <w:rsid w:val="00D8095A"/>
    <w:rsid w:val="00D817CC"/>
    <w:rsid w:val="00D8346C"/>
    <w:rsid w:val="00DA0A23"/>
    <w:rsid w:val="00DA0CC1"/>
    <w:rsid w:val="00DA34C6"/>
    <w:rsid w:val="00DA42F6"/>
    <w:rsid w:val="00DA4951"/>
    <w:rsid w:val="00DB3318"/>
    <w:rsid w:val="00DB69C5"/>
    <w:rsid w:val="00DB70BE"/>
    <w:rsid w:val="00DC1333"/>
    <w:rsid w:val="00DD0866"/>
    <w:rsid w:val="00DD17FA"/>
    <w:rsid w:val="00DD7D5C"/>
    <w:rsid w:val="00DE4FE8"/>
    <w:rsid w:val="00DE688C"/>
    <w:rsid w:val="00DF0965"/>
    <w:rsid w:val="00DF241C"/>
    <w:rsid w:val="00DF519E"/>
    <w:rsid w:val="00DF63E6"/>
    <w:rsid w:val="00DF7BC4"/>
    <w:rsid w:val="00E01007"/>
    <w:rsid w:val="00E02B88"/>
    <w:rsid w:val="00E05893"/>
    <w:rsid w:val="00E1029C"/>
    <w:rsid w:val="00E143C8"/>
    <w:rsid w:val="00E143E0"/>
    <w:rsid w:val="00E14E42"/>
    <w:rsid w:val="00E15187"/>
    <w:rsid w:val="00E155E4"/>
    <w:rsid w:val="00E156B0"/>
    <w:rsid w:val="00E17794"/>
    <w:rsid w:val="00E2388C"/>
    <w:rsid w:val="00E3135A"/>
    <w:rsid w:val="00E3404B"/>
    <w:rsid w:val="00E343B5"/>
    <w:rsid w:val="00E34A56"/>
    <w:rsid w:val="00E35679"/>
    <w:rsid w:val="00E5031A"/>
    <w:rsid w:val="00E5532C"/>
    <w:rsid w:val="00E560A1"/>
    <w:rsid w:val="00E578B2"/>
    <w:rsid w:val="00E673A5"/>
    <w:rsid w:val="00E67BD6"/>
    <w:rsid w:val="00E7490A"/>
    <w:rsid w:val="00E77B3E"/>
    <w:rsid w:val="00E8039E"/>
    <w:rsid w:val="00E93F2A"/>
    <w:rsid w:val="00E945EF"/>
    <w:rsid w:val="00E94825"/>
    <w:rsid w:val="00EA1B1B"/>
    <w:rsid w:val="00EB11F9"/>
    <w:rsid w:val="00EB1FDD"/>
    <w:rsid w:val="00EB3C49"/>
    <w:rsid w:val="00EB73D5"/>
    <w:rsid w:val="00EC2167"/>
    <w:rsid w:val="00EC31C1"/>
    <w:rsid w:val="00EC3EC7"/>
    <w:rsid w:val="00EC560F"/>
    <w:rsid w:val="00EE34A4"/>
    <w:rsid w:val="00EE3817"/>
    <w:rsid w:val="00EE5B52"/>
    <w:rsid w:val="00EF33B6"/>
    <w:rsid w:val="00EF3BD1"/>
    <w:rsid w:val="00EF6E46"/>
    <w:rsid w:val="00F006D6"/>
    <w:rsid w:val="00F03F23"/>
    <w:rsid w:val="00F07CC1"/>
    <w:rsid w:val="00F15CD5"/>
    <w:rsid w:val="00F17224"/>
    <w:rsid w:val="00F24117"/>
    <w:rsid w:val="00F2656F"/>
    <w:rsid w:val="00F32568"/>
    <w:rsid w:val="00F33B60"/>
    <w:rsid w:val="00F36526"/>
    <w:rsid w:val="00F401F5"/>
    <w:rsid w:val="00F42CB9"/>
    <w:rsid w:val="00F46A86"/>
    <w:rsid w:val="00F57414"/>
    <w:rsid w:val="00F57D0F"/>
    <w:rsid w:val="00F61DFC"/>
    <w:rsid w:val="00F679CE"/>
    <w:rsid w:val="00F72303"/>
    <w:rsid w:val="00F75E16"/>
    <w:rsid w:val="00F76224"/>
    <w:rsid w:val="00F77F12"/>
    <w:rsid w:val="00F9344A"/>
    <w:rsid w:val="00F93562"/>
    <w:rsid w:val="00F969D1"/>
    <w:rsid w:val="00FA2A34"/>
    <w:rsid w:val="00FA6F7C"/>
    <w:rsid w:val="00FB66E3"/>
    <w:rsid w:val="00FC07AD"/>
    <w:rsid w:val="00FD0006"/>
    <w:rsid w:val="00FD7F06"/>
    <w:rsid w:val="00FE00A3"/>
    <w:rsid w:val="00FE0A68"/>
    <w:rsid w:val="00FE1388"/>
    <w:rsid w:val="00FE2B1D"/>
    <w:rsid w:val="00FE2D5A"/>
    <w:rsid w:val="00FE3492"/>
    <w:rsid w:val="00FE459E"/>
    <w:rsid w:val="00FE492A"/>
    <w:rsid w:val="00FE5A11"/>
    <w:rsid w:val="00FE671A"/>
    <w:rsid w:val="00FF08B1"/>
    <w:rsid w:val="00FF08B9"/>
    <w:rsid w:val="00FF1639"/>
    <w:rsid w:val="00FF19D8"/>
    <w:rsid w:val="00FF1C1D"/>
    <w:rsid w:val="00FF2A47"/>
    <w:rsid w:val="00FF50BA"/>
    <w:rsid w:val="00FF599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A0F6205-87AA-4D64-94A7-30DC574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F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93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93F"/>
    <w:pPr>
      <w:keepNext/>
      <w:jc w:val="center"/>
      <w:outlineLvl w:val="1"/>
    </w:pPr>
    <w:rPr>
      <w:b/>
      <w:bCs/>
      <w:sz w:val="32"/>
    </w:rPr>
  </w:style>
  <w:style w:type="paragraph" w:styleId="Nagwek30">
    <w:name w:val="heading 3"/>
    <w:basedOn w:val="Normalny"/>
    <w:next w:val="Normalny"/>
    <w:link w:val="Nagwek3Znak"/>
    <w:qFormat/>
    <w:rsid w:val="0034393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393F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4393F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4393F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93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393F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link w:val="Nagwek9Znak"/>
    <w:qFormat/>
    <w:rsid w:val="0034393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0"/>
    <w:rsid w:val="003439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9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9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39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393F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439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rsid w:val="0034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393F"/>
  </w:style>
  <w:style w:type="paragraph" w:styleId="Tekstdymka">
    <w:name w:val="Balloon Text"/>
    <w:basedOn w:val="Normalny"/>
    <w:link w:val="TekstdymkaZnak"/>
    <w:rsid w:val="00343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kons5tekst">
    <w:name w:val="N kons 5 tekst"/>
    <w:basedOn w:val="Normalny"/>
    <w:rsid w:val="0034393F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34393F"/>
    <w:rPr>
      <w:color w:val="0000FF"/>
      <w:u w:val="single"/>
    </w:rPr>
  </w:style>
  <w:style w:type="paragraph" w:customStyle="1" w:styleId="Tresczkropka">
    <w:name w:val="Tresc z kropka"/>
    <w:basedOn w:val="Normalny"/>
    <w:rsid w:val="0034393F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34393F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0"/>
    <w:rsid w:val="0034393F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34393F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link w:val="Tekstpodstawowy3Znak"/>
    <w:rsid w:val="0034393F"/>
    <w:pPr>
      <w:widowControl w:val="0"/>
      <w:spacing w:after="120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39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renum">
    <w:name w:val="Treść num."/>
    <w:basedOn w:val="Normalny"/>
    <w:rsid w:val="0034393F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34393F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link w:val="TytuZnak"/>
    <w:qFormat/>
    <w:rsid w:val="0034393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393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34393F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1">
    <w:name w:val="N kons 1"/>
    <w:basedOn w:val="Normalny"/>
    <w:rsid w:val="0034393F"/>
    <w:pPr>
      <w:keepNext/>
      <w:keepLines/>
      <w:pageBreakBefore/>
      <w:numPr>
        <w:numId w:val="7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34393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343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393F"/>
    <w:rPr>
      <w:vertAlign w:val="superscript"/>
    </w:rPr>
  </w:style>
  <w:style w:type="character" w:styleId="Odwoaniedokomentarza">
    <w:name w:val="annotation reference"/>
    <w:basedOn w:val="Domylnaczcionkaakapitu"/>
    <w:semiHidden/>
    <w:rsid w:val="003439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3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4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39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kons2-tekst">
    <w:name w:val="N kons 2 - tekst"/>
    <w:basedOn w:val="Normalny"/>
    <w:rsid w:val="0034393F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34393F"/>
    <w:pPr>
      <w:spacing w:after="120"/>
      <w:ind w:left="567"/>
      <w:jc w:val="both"/>
    </w:pPr>
  </w:style>
  <w:style w:type="paragraph" w:styleId="Tekstprzypisukocowego">
    <w:name w:val="endnote text"/>
    <w:basedOn w:val="Normalny"/>
    <w:link w:val="TekstprzypisukocowegoZnak"/>
    <w:rsid w:val="0034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439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393F"/>
    <w:pPr>
      <w:ind w:firstLine="210"/>
    </w:pPr>
    <w:rPr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93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Umowa-paragraf">
    <w:name w:val="Umowa-paragraf"/>
    <w:basedOn w:val="Normalny"/>
    <w:rsid w:val="0034393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34393F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34393F"/>
  </w:style>
  <w:style w:type="paragraph" w:customStyle="1" w:styleId="Umowa-podpunkt">
    <w:name w:val="Umowa-podpunkt"/>
    <w:basedOn w:val="Umowa-punkt"/>
    <w:rsid w:val="0034393F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2B4EDD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34393F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34393F"/>
    <w:pPr>
      <w:ind w:left="480"/>
    </w:pPr>
  </w:style>
  <w:style w:type="paragraph" w:styleId="Spistreci4">
    <w:name w:val="toc 4"/>
    <w:basedOn w:val="Normalny"/>
    <w:next w:val="Normalny"/>
    <w:autoRedefine/>
    <w:rsid w:val="0034393F"/>
    <w:pPr>
      <w:ind w:left="720"/>
    </w:pPr>
  </w:style>
  <w:style w:type="paragraph" w:styleId="Spistreci5">
    <w:name w:val="toc 5"/>
    <w:basedOn w:val="Normalny"/>
    <w:next w:val="Normalny"/>
    <w:autoRedefine/>
    <w:rsid w:val="0034393F"/>
    <w:pPr>
      <w:ind w:left="960"/>
    </w:pPr>
  </w:style>
  <w:style w:type="paragraph" w:styleId="Spistreci6">
    <w:name w:val="toc 6"/>
    <w:basedOn w:val="Normalny"/>
    <w:next w:val="Normalny"/>
    <w:autoRedefine/>
    <w:rsid w:val="0034393F"/>
    <w:pPr>
      <w:ind w:left="1200"/>
    </w:pPr>
  </w:style>
  <w:style w:type="paragraph" w:styleId="Spistreci7">
    <w:name w:val="toc 7"/>
    <w:basedOn w:val="Normalny"/>
    <w:next w:val="Normalny"/>
    <w:autoRedefine/>
    <w:rsid w:val="0034393F"/>
    <w:pPr>
      <w:ind w:left="1440"/>
    </w:pPr>
  </w:style>
  <w:style w:type="paragraph" w:styleId="Spistreci8">
    <w:name w:val="toc 8"/>
    <w:basedOn w:val="Normalny"/>
    <w:next w:val="Normalny"/>
    <w:autoRedefine/>
    <w:rsid w:val="0034393F"/>
    <w:pPr>
      <w:ind w:left="1680"/>
    </w:pPr>
  </w:style>
  <w:style w:type="paragraph" w:styleId="Spistreci9">
    <w:name w:val="toc 9"/>
    <w:basedOn w:val="Normalny"/>
    <w:next w:val="Normalny"/>
    <w:autoRedefine/>
    <w:rsid w:val="0034393F"/>
    <w:pPr>
      <w:ind w:left="1920"/>
    </w:pPr>
  </w:style>
  <w:style w:type="paragraph" w:styleId="Wcicienormalne">
    <w:name w:val="Normal Indent"/>
    <w:basedOn w:val="Normalny"/>
    <w:rsid w:val="0034393F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4393F"/>
    <w:pPr>
      <w:ind w:left="1247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aliases w:val="Tekst podstawowy - Tahoma12"/>
    <w:basedOn w:val="Normalny"/>
    <w:link w:val="Tekstpodstawowywcity3Znak"/>
    <w:rsid w:val="0034393F"/>
    <w:pPr>
      <w:spacing w:after="120"/>
      <w:ind w:left="357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aliases w:val="Tekst podstawowy - Tahoma12 Znak"/>
    <w:basedOn w:val="Domylnaczcionkaakapitu"/>
    <w:link w:val="Tekstpodstawowywcity3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1">
    <w:name w:val="TekstPodstawowy11"/>
    <w:rsid w:val="0034393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Spistreci-bazowy">
    <w:name w:val="Spis treści - bazowy"/>
    <w:basedOn w:val="Normalny"/>
    <w:rsid w:val="0034393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34393F"/>
  </w:style>
  <w:style w:type="paragraph" w:customStyle="1" w:styleId="Nkons2">
    <w:name w:val="N kons 2"/>
    <w:basedOn w:val="Normalny"/>
    <w:rsid w:val="0034393F"/>
    <w:pPr>
      <w:keepNext/>
      <w:keepLines/>
      <w:numPr>
        <w:ilvl w:val="1"/>
        <w:numId w:val="7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34393F"/>
    <w:pPr>
      <w:numPr>
        <w:ilvl w:val="2"/>
        <w:numId w:val="7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34393F"/>
    <w:pPr>
      <w:numPr>
        <w:ilvl w:val="3"/>
        <w:numId w:val="7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34393F"/>
    <w:pPr>
      <w:numPr>
        <w:ilvl w:val="4"/>
        <w:numId w:val="7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34393F"/>
    <w:pPr>
      <w:numPr>
        <w:ilvl w:val="5"/>
        <w:numId w:val="7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34393F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34393F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34393F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34393F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34393F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43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4393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93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4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34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7">
    <w:name w:val="N kons 7"/>
    <w:basedOn w:val="Normalny"/>
    <w:link w:val="Nkons7Znak"/>
    <w:rsid w:val="0034393F"/>
    <w:pPr>
      <w:numPr>
        <w:ilvl w:val="6"/>
        <w:numId w:val="7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34393F"/>
    <w:pPr>
      <w:numPr>
        <w:ilvl w:val="7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Nkons9">
    <w:name w:val="N kons 9"/>
    <w:basedOn w:val="Nkons8"/>
    <w:rsid w:val="0034393F"/>
    <w:pPr>
      <w:numPr>
        <w:ilvl w:val="8"/>
      </w:numPr>
    </w:pPr>
  </w:style>
  <w:style w:type="paragraph" w:customStyle="1" w:styleId="Nkons6text">
    <w:name w:val="N kons 6 text"/>
    <w:basedOn w:val="Normalny"/>
    <w:rsid w:val="0034393F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34393F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kons7Znak">
    <w:name w:val="N kons 7 Znak"/>
    <w:basedOn w:val="Domylnaczcionkaakapitu"/>
    <w:link w:val="Nkons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3-bold">
    <w:name w:val="N kons 3 - bold"/>
    <w:basedOn w:val="Normalny"/>
    <w:rsid w:val="0034393F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34393F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34393F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34393F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rsid w:val="0034393F"/>
    <w:rPr>
      <w:sz w:val="16"/>
      <w:szCs w:val="16"/>
    </w:rPr>
  </w:style>
  <w:style w:type="paragraph" w:customStyle="1" w:styleId="konspekt1">
    <w:name w:val="konspekt 1"/>
    <w:basedOn w:val="Normalny"/>
    <w:rsid w:val="0034393F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34393F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34393F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34393F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34393F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34393F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4393F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34393F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34393F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34393F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34393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34393F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34393F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uiPriority w:val="99"/>
    <w:rsid w:val="0034393F"/>
    <w:rPr>
      <w:rFonts w:ascii="Arial" w:hAnsi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qFormat/>
    <w:rsid w:val="0034393F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3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4393F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34393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3439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439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34393F"/>
  </w:style>
  <w:style w:type="paragraph" w:customStyle="1" w:styleId="pkt">
    <w:name w:val="pkt"/>
    <w:basedOn w:val="Normalny"/>
    <w:rsid w:val="0034393F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34393F"/>
    <w:rPr>
      <w:b w:val="0"/>
      <w:color w:val="000000"/>
    </w:rPr>
  </w:style>
  <w:style w:type="character" w:customStyle="1" w:styleId="WW8Num3z0">
    <w:name w:val="WW8Num3z0"/>
    <w:rsid w:val="0034393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34393F"/>
    <w:rPr>
      <w:rFonts w:ascii="Courier New" w:hAnsi="Courier New" w:cs="Courier New"/>
    </w:rPr>
  </w:style>
  <w:style w:type="character" w:customStyle="1" w:styleId="WW8Num3z2">
    <w:name w:val="WW8Num3z2"/>
    <w:rsid w:val="0034393F"/>
    <w:rPr>
      <w:rFonts w:ascii="Wingdings" w:hAnsi="Wingdings" w:cs="Wingdings"/>
    </w:rPr>
  </w:style>
  <w:style w:type="character" w:customStyle="1" w:styleId="WW8Num3z3">
    <w:name w:val="WW8Num3z3"/>
    <w:rsid w:val="0034393F"/>
    <w:rPr>
      <w:rFonts w:ascii="Symbol" w:hAnsi="Symbol" w:cs="Symbol"/>
    </w:rPr>
  </w:style>
  <w:style w:type="character" w:customStyle="1" w:styleId="WW8Num4z0">
    <w:name w:val="WW8Num4z0"/>
    <w:rsid w:val="0034393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34393F"/>
    <w:rPr>
      <w:rFonts w:ascii="Courier New" w:hAnsi="Courier New" w:cs="Courier New"/>
    </w:rPr>
  </w:style>
  <w:style w:type="character" w:customStyle="1" w:styleId="WW8Num4z3">
    <w:name w:val="WW8Num4z3"/>
    <w:rsid w:val="0034393F"/>
    <w:rPr>
      <w:rFonts w:ascii="Symbol" w:hAnsi="Symbol" w:cs="Symbol"/>
    </w:rPr>
  </w:style>
  <w:style w:type="character" w:customStyle="1" w:styleId="WW8Num4z5">
    <w:name w:val="WW8Num4z5"/>
    <w:rsid w:val="0034393F"/>
    <w:rPr>
      <w:rFonts w:ascii="Wingdings" w:hAnsi="Wingdings" w:cs="Wingdings"/>
    </w:rPr>
  </w:style>
  <w:style w:type="character" w:customStyle="1" w:styleId="WW8Num6z0">
    <w:name w:val="WW8Num6z0"/>
    <w:rsid w:val="0034393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34393F"/>
    <w:rPr>
      <w:rFonts w:ascii="Courier New" w:hAnsi="Courier New" w:cs="Courier New"/>
    </w:rPr>
  </w:style>
  <w:style w:type="character" w:customStyle="1" w:styleId="WW8Num6z2">
    <w:name w:val="WW8Num6z2"/>
    <w:rsid w:val="0034393F"/>
    <w:rPr>
      <w:rFonts w:ascii="Wingdings" w:hAnsi="Wingdings" w:cs="Wingdings"/>
    </w:rPr>
  </w:style>
  <w:style w:type="character" w:customStyle="1" w:styleId="WW8Num6z3">
    <w:name w:val="WW8Num6z3"/>
    <w:rsid w:val="0034393F"/>
    <w:rPr>
      <w:rFonts w:ascii="Symbol" w:hAnsi="Symbol" w:cs="Symbol"/>
    </w:rPr>
  </w:style>
  <w:style w:type="character" w:customStyle="1" w:styleId="WW8Num7z0">
    <w:name w:val="WW8Num7z0"/>
    <w:rsid w:val="0034393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34393F"/>
    <w:rPr>
      <w:rFonts w:ascii="Courier New" w:hAnsi="Courier New" w:cs="Courier New"/>
    </w:rPr>
  </w:style>
  <w:style w:type="character" w:customStyle="1" w:styleId="WW8Num7z2">
    <w:name w:val="WW8Num7z2"/>
    <w:rsid w:val="0034393F"/>
    <w:rPr>
      <w:rFonts w:ascii="Wingdings" w:hAnsi="Wingdings" w:cs="Wingdings"/>
    </w:rPr>
  </w:style>
  <w:style w:type="character" w:customStyle="1" w:styleId="WW8Num7z3">
    <w:name w:val="WW8Num7z3"/>
    <w:rsid w:val="0034393F"/>
    <w:rPr>
      <w:rFonts w:ascii="Symbol" w:hAnsi="Symbol" w:cs="Symbol"/>
    </w:rPr>
  </w:style>
  <w:style w:type="character" w:customStyle="1" w:styleId="WW8Num8z0">
    <w:name w:val="WW8Num8z0"/>
    <w:rsid w:val="0034393F"/>
    <w:rPr>
      <w:rFonts w:ascii="Symbol" w:hAnsi="Symbol" w:cs="Symbol"/>
      <w:color w:val="000000"/>
    </w:rPr>
  </w:style>
  <w:style w:type="character" w:customStyle="1" w:styleId="WW8Num9z0">
    <w:name w:val="WW8Num9z0"/>
    <w:rsid w:val="0034393F"/>
    <w:rPr>
      <w:b w:val="0"/>
      <w:i/>
    </w:rPr>
  </w:style>
  <w:style w:type="character" w:customStyle="1" w:styleId="WW8Num11z0">
    <w:name w:val="WW8Num11z0"/>
    <w:rsid w:val="0034393F"/>
    <w:rPr>
      <w:b/>
    </w:rPr>
  </w:style>
  <w:style w:type="character" w:customStyle="1" w:styleId="WW8Num11z6">
    <w:name w:val="WW8Num11z6"/>
    <w:rsid w:val="0034393F"/>
    <w:rPr>
      <w:b w:val="0"/>
    </w:rPr>
  </w:style>
  <w:style w:type="character" w:customStyle="1" w:styleId="WW8Num13z0">
    <w:name w:val="WW8Num13z0"/>
    <w:rsid w:val="0034393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34393F"/>
    <w:rPr>
      <w:b/>
    </w:rPr>
  </w:style>
  <w:style w:type="character" w:customStyle="1" w:styleId="WW8Num15z0">
    <w:name w:val="WW8Num15z0"/>
    <w:rsid w:val="0034393F"/>
    <w:rPr>
      <w:b w:val="0"/>
      <w:sz w:val="22"/>
    </w:rPr>
  </w:style>
  <w:style w:type="character" w:customStyle="1" w:styleId="WW8Num18z1">
    <w:name w:val="WW8Num18z1"/>
    <w:rsid w:val="0034393F"/>
    <w:rPr>
      <w:b/>
    </w:rPr>
  </w:style>
  <w:style w:type="character" w:customStyle="1" w:styleId="WW8Num19z0">
    <w:name w:val="WW8Num19z0"/>
    <w:rsid w:val="0034393F"/>
    <w:rPr>
      <w:b/>
    </w:rPr>
  </w:style>
  <w:style w:type="character" w:customStyle="1" w:styleId="WW8Num20z0">
    <w:name w:val="WW8Num20z0"/>
    <w:rsid w:val="0034393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34393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34393F"/>
    <w:rPr>
      <w:strike w:val="0"/>
      <w:dstrike w:val="0"/>
      <w:color w:val="000000"/>
    </w:rPr>
  </w:style>
  <w:style w:type="character" w:customStyle="1" w:styleId="WW8Num22z0">
    <w:name w:val="WW8Num22z0"/>
    <w:rsid w:val="0034393F"/>
    <w:rPr>
      <w:b/>
      <w:color w:val="000000"/>
    </w:rPr>
  </w:style>
  <w:style w:type="character" w:customStyle="1" w:styleId="WW8Num25z0">
    <w:name w:val="WW8Num25z0"/>
    <w:rsid w:val="0034393F"/>
    <w:rPr>
      <w:b w:val="0"/>
    </w:rPr>
  </w:style>
  <w:style w:type="character" w:customStyle="1" w:styleId="WW8Num27z0">
    <w:name w:val="WW8Num27z0"/>
    <w:rsid w:val="0034393F"/>
    <w:rPr>
      <w:b/>
    </w:rPr>
  </w:style>
  <w:style w:type="character" w:customStyle="1" w:styleId="WW8Num28z0">
    <w:name w:val="WW8Num28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34393F"/>
    <w:rPr>
      <w:b/>
      <w:i w:val="0"/>
    </w:rPr>
  </w:style>
  <w:style w:type="character" w:customStyle="1" w:styleId="WW8Num28z2">
    <w:name w:val="WW8Num28z2"/>
    <w:rsid w:val="0034393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34393F"/>
    <w:rPr>
      <w:b w:val="0"/>
      <w:i w:val="0"/>
    </w:rPr>
  </w:style>
  <w:style w:type="character" w:customStyle="1" w:styleId="WW8Num28z4">
    <w:name w:val="WW8Num28z4"/>
    <w:rsid w:val="0034393F"/>
    <w:rPr>
      <w:b w:val="0"/>
      <w:i w:val="0"/>
      <w:color w:val="FF0000"/>
    </w:rPr>
  </w:style>
  <w:style w:type="character" w:customStyle="1" w:styleId="WW8Num28z5">
    <w:name w:val="WW8Num28z5"/>
    <w:rsid w:val="0034393F"/>
    <w:rPr>
      <w:b w:val="0"/>
    </w:rPr>
  </w:style>
  <w:style w:type="character" w:customStyle="1" w:styleId="WW8Num29z0">
    <w:name w:val="WW8Num29z0"/>
    <w:rsid w:val="0034393F"/>
    <w:rPr>
      <w:b/>
    </w:rPr>
  </w:style>
  <w:style w:type="character" w:customStyle="1" w:styleId="WW8Num34z1">
    <w:name w:val="WW8Num34z1"/>
    <w:rsid w:val="0034393F"/>
    <w:rPr>
      <w:b/>
    </w:rPr>
  </w:style>
  <w:style w:type="character" w:customStyle="1" w:styleId="WW8Num35z0">
    <w:name w:val="WW8Num35z0"/>
    <w:rsid w:val="0034393F"/>
    <w:rPr>
      <w:rFonts w:ascii="Century Gothic" w:hAnsi="Century Gothic" w:cs="Century Gothic"/>
      <w:b/>
    </w:rPr>
  </w:style>
  <w:style w:type="character" w:customStyle="1" w:styleId="WW8Num39z0">
    <w:name w:val="WW8Num39z0"/>
    <w:rsid w:val="0034393F"/>
    <w:rPr>
      <w:b w:val="0"/>
      <w:i/>
    </w:rPr>
  </w:style>
  <w:style w:type="character" w:customStyle="1" w:styleId="WW8Num40z0">
    <w:name w:val="WW8Num40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34393F"/>
    <w:rPr>
      <w:b w:val="0"/>
    </w:rPr>
  </w:style>
  <w:style w:type="character" w:customStyle="1" w:styleId="WW8Num44z1">
    <w:name w:val="WW8Num44z1"/>
    <w:rsid w:val="0034393F"/>
    <w:rPr>
      <w:b/>
    </w:rPr>
  </w:style>
  <w:style w:type="character" w:customStyle="1" w:styleId="WW8Num44z3">
    <w:name w:val="WW8Num44z3"/>
    <w:rsid w:val="0034393F"/>
    <w:rPr>
      <w:b w:val="0"/>
    </w:rPr>
  </w:style>
  <w:style w:type="character" w:customStyle="1" w:styleId="WW8Num45z0">
    <w:name w:val="WW8Num45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34393F"/>
    <w:rPr>
      <w:b/>
      <w:i w:val="0"/>
    </w:rPr>
  </w:style>
  <w:style w:type="character" w:customStyle="1" w:styleId="WW8Num45z2">
    <w:name w:val="WW8Num45z2"/>
    <w:rsid w:val="0034393F"/>
    <w:rPr>
      <w:b w:val="0"/>
      <w:i w:val="0"/>
    </w:rPr>
  </w:style>
  <w:style w:type="character" w:customStyle="1" w:styleId="WW8Num45z3">
    <w:name w:val="WW8Num45z3"/>
    <w:rsid w:val="0034393F"/>
    <w:rPr>
      <w:b w:val="0"/>
      <w:i w:val="0"/>
      <w:color w:val="000000"/>
      <w:sz w:val="22"/>
    </w:rPr>
  </w:style>
  <w:style w:type="character" w:customStyle="1" w:styleId="WW8Num46z0">
    <w:name w:val="WW8Num46z0"/>
    <w:rsid w:val="0034393F"/>
    <w:rPr>
      <w:rFonts w:ascii="Century Gothic" w:hAnsi="Century Gothic" w:cs="Times New Roman"/>
    </w:rPr>
  </w:style>
  <w:style w:type="character" w:customStyle="1" w:styleId="WW8Num47z0">
    <w:name w:val="WW8Num47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34393F"/>
    <w:rPr>
      <w:b/>
    </w:rPr>
  </w:style>
  <w:style w:type="character" w:customStyle="1" w:styleId="WW8Num49z0">
    <w:name w:val="WW8Num49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34393F"/>
    <w:rPr>
      <w:b/>
      <w:i w:val="0"/>
    </w:rPr>
  </w:style>
  <w:style w:type="character" w:customStyle="1" w:styleId="WW8Num49z2">
    <w:name w:val="WW8Num49z2"/>
    <w:rsid w:val="0034393F"/>
    <w:rPr>
      <w:b w:val="0"/>
      <w:i w:val="0"/>
    </w:rPr>
  </w:style>
  <w:style w:type="character" w:customStyle="1" w:styleId="WW8Num49z3">
    <w:name w:val="WW8Num49z3"/>
    <w:rsid w:val="0034393F"/>
    <w:rPr>
      <w:b w:val="0"/>
      <w:i w:val="0"/>
      <w:color w:val="FF0000"/>
      <w:sz w:val="22"/>
    </w:rPr>
  </w:style>
  <w:style w:type="character" w:customStyle="1" w:styleId="WW8Num49z5">
    <w:name w:val="WW8Num49z5"/>
    <w:rsid w:val="0034393F"/>
    <w:rPr>
      <w:b w:val="0"/>
      <w:color w:val="000000"/>
    </w:rPr>
  </w:style>
  <w:style w:type="character" w:customStyle="1" w:styleId="WW8Num51z0">
    <w:name w:val="WW8Num51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34393F"/>
    <w:rPr>
      <w:rFonts w:ascii="Times New Roman" w:hAnsi="Times New Roman" w:cs="Times New Roman"/>
    </w:rPr>
  </w:style>
  <w:style w:type="character" w:customStyle="1" w:styleId="WW8Num51z4">
    <w:name w:val="WW8Num51z4"/>
    <w:rsid w:val="0034393F"/>
    <w:rPr>
      <w:color w:val="000000"/>
    </w:rPr>
  </w:style>
  <w:style w:type="character" w:customStyle="1" w:styleId="WW8Num51z5">
    <w:name w:val="WW8Num51z5"/>
    <w:rsid w:val="0034393F"/>
    <w:rPr>
      <w:rFonts w:ascii="Symbol" w:hAnsi="Symbol" w:cs="Symbol"/>
      <w:color w:val="000000"/>
    </w:rPr>
  </w:style>
  <w:style w:type="character" w:customStyle="1" w:styleId="WW8Num52z1">
    <w:name w:val="WW8Num52z1"/>
    <w:rsid w:val="0034393F"/>
    <w:rPr>
      <w:color w:val="000000"/>
    </w:rPr>
  </w:style>
  <w:style w:type="character" w:customStyle="1" w:styleId="WW8Num53z0">
    <w:name w:val="WW8Num53z0"/>
    <w:rsid w:val="0034393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34393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34393F"/>
    <w:rPr>
      <w:b/>
    </w:rPr>
  </w:style>
  <w:style w:type="character" w:customStyle="1" w:styleId="WW8Num62z0">
    <w:name w:val="WW8Num62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34393F"/>
    <w:rPr>
      <w:b w:val="0"/>
    </w:rPr>
  </w:style>
  <w:style w:type="character" w:customStyle="1" w:styleId="WW8Num64z1">
    <w:name w:val="WW8Num64z1"/>
    <w:rsid w:val="0034393F"/>
    <w:rPr>
      <w:b/>
    </w:rPr>
  </w:style>
  <w:style w:type="character" w:customStyle="1" w:styleId="WW8Num65z0">
    <w:name w:val="WW8Num65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34393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34393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34393F"/>
    <w:rPr>
      <w:rFonts w:ascii="Times New Roman" w:hAnsi="Times New Roman" w:cs="Times New Roman"/>
    </w:rPr>
  </w:style>
  <w:style w:type="character" w:customStyle="1" w:styleId="WW8Num65z4">
    <w:name w:val="WW8Num65z4"/>
    <w:rsid w:val="0034393F"/>
    <w:rPr>
      <w:color w:val="000000"/>
    </w:rPr>
  </w:style>
  <w:style w:type="character" w:customStyle="1" w:styleId="WW8Num65z5">
    <w:name w:val="WW8Num65z5"/>
    <w:rsid w:val="0034393F"/>
    <w:rPr>
      <w:rFonts w:ascii="Symbol" w:hAnsi="Symbol" w:cs="Symbol"/>
      <w:color w:val="000000"/>
    </w:rPr>
  </w:style>
  <w:style w:type="character" w:customStyle="1" w:styleId="WW8Num65z6">
    <w:name w:val="WW8Num65z6"/>
    <w:rsid w:val="0034393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34393F"/>
    <w:rPr>
      <w:b/>
    </w:rPr>
  </w:style>
  <w:style w:type="character" w:customStyle="1" w:styleId="WW8Num66z3">
    <w:name w:val="WW8Num66z3"/>
    <w:rsid w:val="0034393F"/>
    <w:rPr>
      <w:b w:val="0"/>
    </w:rPr>
  </w:style>
  <w:style w:type="character" w:customStyle="1" w:styleId="WW8Num67z2">
    <w:name w:val="WW8Num67z2"/>
    <w:rsid w:val="0034393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4393F"/>
    <w:rPr>
      <w:b/>
    </w:rPr>
  </w:style>
  <w:style w:type="character" w:customStyle="1" w:styleId="WW8Num69z0">
    <w:name w:val="WW8Num69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34393F"/>
    <w:rPr>
      <w:rFonts w:ascii="Times New Roman" w:hAnsi="Times New Roman" w:cs="Times New Roman"/>
    </w:rPr>
  </w:style>
  <w:style w:type="character" w:customStyle="1" w:styleId="WW8Num69z4">
    <w:name w:val="WW8Num69z4"/>
    <w:rsid w:val="0034393F"/>
    <w:rPr>
      <w:color w:val="000000"/>
    </w:rPr>
  </w:style>
  <w:style w:type="character" w:customStyle="1" w:styleId="WW8Num69z5">
    <w:name w:val="WW8Num69z5"/>
    <w:rsid w:val="0034393F"/>
    <w:rPr>
      <w:rFonts w:ascii="Symbol" w:hAnsi="Symbol" w:cs="Symbol"/>
      <w:color w:val="000000"/>
    </w:rPr>
  </w:style>
  <w:style w:type="character" w:customStyle="1" w:styleId="WW8Num70z2">
    <w:name w:val="WW8Num70z2"/>
    <w:rsid w:val="0034393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4393F"/>
    <w:rPr>
      <w:b/>
    </w:rPr>
  </w:style>
  <w:style w:type="character" w:customStyle="1" w:styleId="WW8Num73z1">
    <w:name w:val="WW8Num73z1"/>
    <w:rsid w:val="0034393F"/>
    <w:rPr>
      <w:b/>
    </w:rPr>
  </w:style>
  <w:style w:type="character" w:customStyle="1" w:styleId="WW8Num74z0">
    <w:name w:val="WW8Num74z0"/>
    <w:rsid w:val="0034393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34393F"/>
    <w:rPr>
      <w:rFonts w:eastAsia="CenturyGothic" w:cs="CenturyGothic"/>
      <w:b w:val="0"/>
    </w:rPr>
  </w:style>
  <w:style w:type="character" w:customStyle="1" w:styleId="WW8Num76z0">
    <w:name w:val="WW8Num76z0"/>
    <w:rsid w:val="0034393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34393F"/>
    <w:rPr>
      <w:rFonts w:ascii="Century Gothic" w:hAnsi="Century Gothic" w:cs="Times New Roman"/>
    </w:rPr>
  </w:style>
  <w:style w:type="character" w:customStyle="1" w:styleId="WW8Num80z0">
    <w:name w:val="WW8Num80z0"/>
    <w:rsid w:val="0034393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34393F"/>
    <w:rPr>
      <w:b/>
      <w:strike w:val="0"/>
      <w:dstrike w:val="0"/>
    </w:rPr>
  </w:style>
  <w:style w:type="character" w:customStyle="1" w:styleId="WW8Num83z1">
    <w:name w:val="WW8Num83z1"/>
    <w:rsid w:val="0034393F"/>
    <w:rPr>
      <w:b/>
    </w:rPr>
  </w:style>
  <w:style w:type="character" w:customStyle="1" w:styleId="WW8Num84z0">
    <w:name w:val="WW8Num84z0"/>
    <w:rsid w:val="0034393F"/>
    <w:rPr>
      <w:rFonts w:cs="Times New Roman"/>
    </w:rPr>
  </w:style>
  <w:style w:type="character" w:customStyle="1" w:styleId="WW8NumSt2z0">
    <w:name w:val="WW8NumSt2z0"/>
    <w:rsid w:val="0034393F"/>
    <w:rPr>
      <w:rFonts w:ascii="Symbol" w:hAnsi="Symbol" w:cs="Symbol"/>
    </w:rPr>
  </w:style>
  <w:style w:type="character" w:customStyle="1" w:styleId="Domylnaczcionkaakapitu1">
    <w:name w:val="Domyślna czcionka akapitu1"/>
    <w:rsid w:val="0034393F"/>
  </w:style>
  <w:style w:type="character" w:customStyle="1" w:styleId="Znakiprzypiswdolnych">
    <w:name w:val="Znaki przypisów dolnych"/>
    <w:rsid w:val="0034393F"/>
    <w:rPr>
      <w:vertAlign w:val="superscript"/>
    </w:rPr>
  </w:style>
  <w:style w:type="character" w:customStyle="1" w:styleId="Odwoaniedokomentarza2">
    <w:name w:val="Odwołanie do komentarza2"/>
    <w:rsid w:val="0034393F"/>
    <w:rPr>
      <w:sz w:val="16"/>
      <w:szCs w:val="16"/>
    </w:rPr>
  </w:style>
  <w:style w:type="character" w:customStyle="1" w:styleId="Znakiprzypiswkocowych">
    <w:name w:val="Znaki przypisów końcowych"/>
    <w:rsid w:val="0034393F"/>
    <w:rPr>
      <w:vertAlign w:val="superscript"/>
    </w:rPr>
  </w:style>
  <w:style w:type="character" w:customStyle="1" w:styleId="PlandokumentuZnak">
    <w:name w:val="Plan dokumentu Znak"/>
    <w:rsid w:val="0034393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43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343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34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3439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34393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34393F"/>
  </w:style>
  <w:style w:type="character" w:customStyle="1" w:styleId="para">
    <w:name w:val="para"/>
    <w:basedOn w:val="Domylnaczcionkaakapitu1"/>
    <w:rsid w:val="0034393F"/>
  </w:style>
  <w:style w:type="character" w:customStyle="1" w:styleId="apple-converted-space">
    <w:name w:val="apple-converted-space"/>
    <w:basedOn w:val="Domylnaczcionkaakapitu1"/>
    <w:rsid w:val="0034393F"/>
  </w:style>
  <w:style w:type="character" w:customStyle="1" w:styleId="fontstyle270">
    <w:name w:val="fontstyle27"/>
    <w:basedOn w:val="Domylnaczcionkaakapitu1"/>
    <w:rsid w:val="0034393F"/>
  </w:style>
  <w:style w:type="character" w:customStyle="1" w:styleId="Absatz-Standardschriftart">
    <w:name w:val="Absatz-Standardschriftart"/>
    <w:rsid w:val="0034393F"/>
  </w:style>
  <w:style w:type="character" w:customStyle="1" w:styleId="WW-Absatz-Standardschriftart">
    <w:name w:val="WW-Absatz-Standardschriftart"/>
    <w:rsid w:val="0034393F"/>
  </w:style>
  <w:style w:type="character" w:customStyle="1" w:styleId="Domylnaczcionkaakapitu2">
    <w:name w:val="Domyślna czcionka akapitu2"/>
    <w:rsid w:val="0034393F"/>
  </w:style>
  <w:style w:type="character" w:customStyle="1" w:styleId="Odwoanieprzypisukocowego1">
    <w:name w:val="Odwołanie przypisu końcowego1"/>
    <w:rsid w:val="0034393F"/>
    <w:rPr>
      <w:vertAlign w:val="superscript"/>
    </w:rPr>
  </w:style>
  <w:style w:type="character" w:customStyle="1" w:styleId="ListLabel1">
    <w:name w:val="ListLabel 1"/>
    <w:rsid w:val="0034393F"/>
    <w:rPr>
      <w:rFonts w:cs="Courier New"/>
    </w:rPr>
  </w:style>
  <w:style w:type="paragraph" w:styleId="Lista">
    <w:name w:val="List"/>
    <w:basedOn w:val="Tekstpodstawowy"/>
    <w:rsid w:val="0034393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34393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34393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34393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34393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34393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34393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34393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34393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4393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4393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4393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34393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34393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34393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34393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34393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34393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34393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34393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lang w:val="en-US" w:eastAsia="zh-CN"/>
    </w:rPr>
  </w:style>
  <w:style w:type="paragraph" w:customStyle="1" w:styleId="Textbody">
    <w:name w:val="Text body"/>
    <w:basedOn w:val="Standard"/>
    <w:rsid w:val="0034393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34393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34393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34393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3439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2">
    <w:name w:val="Akapit z listą2"/>
    <w:basedOn w:val="Normalny"/>
    <w:rsid w:val="0034393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34393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34393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34393F"/>
  </w:style>
  <w:style w:type="paragraph" w:customStyle="1" w:styleId="Domylnie">
    <w:name w:val="Domyślnie"/>
    <w:rsid w:val="0034393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character" w:customStyle="1" w:styleId="FontStyle35">
    <w:name w:val="Font Style35"/>
    <w:uiPriority w:val="99"/>
    <w:rsid w:val="0034393F"/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34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93F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xl59">
    <w:name w:val="xl59"/>
    <w:basedOn w:val="Normalny"/>
    <w:rsid w:val="000D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Arial"/>
      <w:b/>
      <w:bCs/>
      <w:sz w:val="22"/>
      <w:szCs w:val="22"/>
    </w:rPr>
  </w:style>
  <w:style w:type="paragraph" w:customStyle="1" w:styleId="NAGWEK3">
    <w:name w:val="NAGŁÓWEK_3"/>
    <w:basedOn w:val="Nagwek"/>
    <w:autoRedefine/>
    <w:qFormat/>
    <w:rsid w:val="000D563F"/>
    <w:pPr>
      <w:numPr>
        <w:numId w:val="18"/>
      </w:numPr>
      <w:tabs>
        <w:tab w:val="clear" w:pos="4536"/>
        <w:tab w:val="clear" w:pos="9072"/>
      </w:tabs>
      <w:autoSpaceDE w:val="0"/>
      <w:autoSpaceDN w:val="0"/>
      <w:adjustRightInd w:val="0"/>
      <w:spacing w:before="120" w:line="240" w:lineRule="auto"/>
      <w:jc w:val="both"/>
      <w:outlineLvl w:val="2"/>
    </w:pPr>
    <w:rPr>
      <w:rFonts w:ascii="Calibri" w:hAnsi="Calibri"/>
      <w:color w:val="000000"/>
      <w:sz w:val="22"/>
      <w:lang w:val="x-none" w:eastAsia="x-none"/>
    </w:rPr>
  </w:style>
  <w:style w:type="paragraph" w:customStyle="1" w:styleId="Styl4">
    <w:name w:val="Styl4"/>
    <w:basedOn w:val="Normalny"/>
    <w:qFormat/>
    <w:rsid w:val="000D563F"/>
    <w:pPr>
      <w:keepNext/>
      <w:numPr>
        <w:numId w:val="1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hAnsi="Arial"/>
      <w:szCs w:val="20"/>
      <w:lang w:val="x-none" w:eastAsia="x-none"/>
    </w:rPr>
  </w:style>
  <w:style w:type="paragraph" w:customStyle="1" w:styleId="Styl6">
    <w:name w:val="Styl6"/>
    <w:basedOn w:val="Normalny"/>
    <w:next w:val="Normalny"/>
    <w:link w:val="Styl6Znak"/>
    <w:qFormat/>
    <w:rsid w:val="000D563F"/>
    <w:pPr>
      <w:keepNext/>
      <w:numPr>
        <w:numId w:val="13"/>
      </w:numPr>
      <w:overflowPunct w:val="0"/>
      <w:autoSpaceDE w:val="0"/>
      <w:autoSpaceDN w:val="0"/>
      <w:adjustRightInd w:val="0"/>
      <w:spacing w:before="120" w:after="120" w:line="240" w:lineRule="auto"/>
      <w:ind w:left="1040"/>
      <w:jc w:val="both"/>
      <w:textAlignment w:val="baseline"/>
      <w:outlineLvl w:val="1"/>
    </w:pPr>
    <w:rPr>
      <w:rFonts w:ascii="Calibri" w:hAnsi="Calibri"/>
      <w:sz w:val="22"/>
      <w:szCs w:val="20"/>
      <w:lang w:eastAsia="x-none"/>
    </w:rPr>
  </w:style>
  <w:style w:type="character" w:customStyle="1" w:styleId="Styl6Znak">
    <w:name w:val="Styl6 Znak"/>
    <w:basedOn w:val="Domylnaczcionkaakapitu"/>
    <w:link w:val="Styl6"/>
    <w:rsid w:val="000D563F"/>
    <w:rPr>
      <w:rFonts w:ascii="Calibri" w:eastAsia="Times New Roman" w:hAnsi="Calibri" w:cs="Times New Roman"/>
      <w:szCs w:val="20"/>
      <w:lang w:eastAsia="x-none"/>
    </w:rPr>
  </w:style>
  <w:style w:type="paragraph" w:customStyle="1" w:styleId="NAGWEK20">
    <w:name w:val="NAGŁÓWEK_2"/>
    <w:basedOn w:val="Normalny"/>
    <w:autoRedefine/>
    <w:qFormat/>
    <w:rsid w:val="00BF3B4D"/>
    <w:pPr>
      <w:tabs>
        <w:tab w:val="left" w:pos="1701"/>
      </w:tabs>
      <w:autoSpaceDE w:val="0"/>
      <w:autoSpaceDN w:val="0"/>
      <w:adjustRightInd w:val="0"/>
      <w:spacing w:after="0" w:line="276" w:lineRule="auto"/>
      <w:ind w:left="709"/>
      <w:jc w:val="both"/>
      <w:outlineLvl w:val="1"/>
    </w:pPr>
    <w:rPr>
      <w:rFonts w:ascii="Calibri" w:hAnsi="Calibri" w:cs="Arial"/>
      <w:bCs/>
      <w:color w:val="000000"/>
      <w:sz w:val="22"/>
      <w:lang w:eastAsia="en-US"/>
    </w:rPr>
  </w:style>
  <w:style w:type="paragraph" w:customStyle="1" w:styleId="xl29">
    <w:name w:val="xl29"/>
    <w:basedOn w:val="Normalny"/>
    <w:rsid w:val="00DF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2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06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385A76"/>
    <w:pPr>
      <w:spacing w:after="160" w:line="240" w:lineRule="auto"/>
      <w:jc w:val="both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1D65CD"/>
    <w:pPr>
      <w:contextualSpacing/>
    </w:pPr>
  </w:style>
  <w:style w:type="character" w:customStyle="1" w:styleId="parahead21">
    <w:name w:val="parahead21"/>
    <w:rsid w:val="00DD0866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DD0866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Odwoanieprzypisukocowego2">
    <w:name w:val="Odwołanie przypisu końcowego2"/>
    <w:rsid w:val="00B53C7E"/>
    <w:rPr>
      <w:vertAlign w:val="superscript"/>
    </w:rPr>
  </w:style>
  <w:style w:type="paragraph" w:customStyle="1" w:styleId="Style6">
    <w:name w:val="Style6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B53C7E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FontStyle19">
    <w:name w:val="Font Style19"/>
    <w:uiPriority w:val="99"/>
    <w:rsid w:val="00B53C7E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0E48B-8CCC-4EF8-8247-08EB7DC3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2979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Bąk</dc:creator>
  <cp:lastModifiedBy>Anna Przylecka</cp:lastModifiedBy>
  <cp:revision>3</cp:revision>
  <cp:lastPrinted>2018-05-21T07:12:00Z</cp:lastPrinted>
  <dcterms:created xsi:type="dcterms:W3CDTF">2018-05-25T12:34:00Z</dcterms:created>
  <dcterms:modified xsi:type="dcterms:W3CDTF">2018-05-25T12:36:00Z</dcterms:modified>
</cp:coreProperties>
</file>