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595" w:rsidRPr="009A533E" w:rsidRDefault="00A13595" w:rsidP="00A13595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  <w:bookmarkStart w:id="0" w:name="_Ref148124735"/>
      <w:bookmarkStart w:id="1" w:name="_Toc151527195"/>
      <w:bookmarkStart w:id="2" w:name="_Toc153282900"/>
      <w:bookmarkStart w:id="3" w:name="_Toc255913917"/>
    </w:p>
    <w:p w:rsidR="0034393F" w:rsidRPr="009A533E" w:rsidRDefault="0034393F" w:rsidP="00A13595">
      <w:pPr>
        <w:pStyle w:val="Nkons2"/>
        <w:numPr>
          <w:ilvl w:val="0"/>
          <w:numId w:val="0"/>
        </w:numPr>
        <w:ind w:left="1418"/>
        <w:jc w:val="right"/>
        <w:rPr>
          <w:rFonts w:ascii="Century Gothic" w:hAnsi="Century Gothic"/>
          <w:sz w:val="22"/>
          <w:szCs w:val="22"/>
        </w:rPr>
      </w:pPr>
      <w:bookmarkStart w:id="4" w:name="_Toc34213404"/>
      <w:r w:rsidRPr="009A533E">
        <w:rPr>
          <w:rFonts w:ascii="Century Gothic" w:hAnsi="Century Gothic"/>
          <w:sz w:val="22"/>
          <w:szCs w:val="22"/>
        </w:rPr>
        <w:t xml:space="preserve">Załącznik nr 1 - Wzór </w:t>
      </w:r>
      <w:r w:rsidR="001E0DCC" w:rsidRPr="009A533E">
        <w:rPr>
          <w:rFonts w:ascii="Century Gothic" w:hAnsi="Century Gothic"/>
          <w:sz w:val="22"/>
          <w:szCs w:val="22"/>
        </w:rPr>
        <w:t xml:space="preserve">formularza </w:t>
      </w:r>
      <w:r w:rsidRPr="009A533E">
        <w:rPr>
          <w:rFonts w:ascii="Century Gothic" w:hAnsi="Century Gothic"/>
          <w:sz w:val="22"/>
          <w:szCs w:val="22"/>
        </w:rPr>
        <w:t>oferty wraz z załącznikami</w:t>
      </w:r>
      <w:bookmarkEnd w:id="0"/>
      <w:bookmarkEnd w:id="1"/>
      <w:bookmarkEnd w:id="2"/>
      <w:bookmarkEnd w:id="3"/>
      <w:bookmarkEnd w:id="4"/>
    </w:p>
    <w:p w:rsidR="0034393F" w:rsidRPr="009A533E" w:rsidRDefault="0034393F" w:rsidP="0034393F">
      <w:pPr>
        <w:pStyle w:val="Nkons2"/>
        <w:numPr>
          <w:ilvl w:val="0"/>
          <w:numId w:val="0"/>
        </w:numPr>
        <w:jc w:val="center"/>
        <w:rPr>
          <w:rFonts w:ascii="Century Gothic" w:hAnsi="Century Gothic"/>
          <w:sz w:val="22"/>
          <w:szCs w:val="22"/>
        </w:rPr>
      </w:pPr>
    </w:p>
    <w:p w:rsidR="0034393F" w:rsidRPr="009A533E" w:rsidRDefault="0034393F" w:rsidP="0034393F">
      <w:pPr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>……………………………………..</w:t>
      </w:r>
    </w:p>
    <w:p w:rsidR="0034393F" w:rsidRPr="009A533E" w:rsidRDefault="0034393F" w:rsidP="0034393F">
      <w:pPr>
        <w:spacing w:after="120" w:line="25" w:lineRule="atLeast"/>
        <w:jc w:val="both"/>
        <w:rPr>
          <w:rFonts w:ascii="Century Gothic" w:hAnsi="Century Gothic"/>
          <w:i/>
          <w:sz w:val="22"/>
          <w:szCs w:val="22"/>
        </w:rPr>
      </w:pPr>
      <w:r w:rsidRPr="009A533E">
        <w:rPr>
          <w:rFonts w:ascii="Century Gothic" w:hAnsi="Century Gothic"/>
          <w:i/>
          <w:sz w:val="22"/>
          <w:szCs w:val="22"/>
        </w:rPr>
        <w:t>(nazwa i adres Wykonawcy)</w:t>
      </w:r>
    </w:p>
    <w:p w:rsidR="0034393F" w:rsidRPr="009A533E" w:rsidRDefault="0034393F" w:rsidP="0034393F">
      <w:pPr>
        <w:spacing w:after="120" w:line="25" w:lineRule="atLeast"/>
        <w:jc w:val="both"/>
        <w:rPr>
          <w:rFonts w:ascii="Century Gothic" w:hAnsi="Century Gothic"/>
          <w:i/>
          <w:sz w:val="22"/>
          <w:szCs w:val="22"/>
        </w:rPr>
      </w:pPr>
    </w:p>
    <w:p w:rsidR="0034393F" w:rsidRPr="009A533E" w:rsidRDefault="0034393F" w:rsidP="0034393F">
      <w:pPr>
        <w:spacing w:after="120" w:line="25" w:lineRule="atLeast"/>
        <w:jc w:val="center"/>
        <w:rPr>
          <w:rFonts w:ascii="Century Gothic" w:hAnsi="Century Gothic"/>
          <w:b/>
          <w:sz w:val="22"/>
          <w:szCs w:val="22"/>
        </w:rPr>
      </w:pPr>
      <w:r w:rsidRPr="009A533E">
        <w:rPr>
          <w:rFonts w:ascii="Century Gothic" w:hAnsi="Century Gothic"/>
          <w:b/>
          <w:sz w:val="22"/>
          <w:szCs w:val="22"/>
        </w:rPr>
        <w:t>OFERTA</w:t>
      </w:r>
    </w:p>
    <w:p w:rsidR="0034393F" w:rsidRPr="009A533E" w:rsidRDefault="0034393F" w:rsidP="0034393F">
      <w:pPr>
        <w:spacing w:after="120" w:line="25" w:lineRule="atLeast"/>
        <w:jc w:val="center"/>
        <w:rPr>
          <w:rFonts w:ascii="Century Gothic" w:hAnsi="Century Gothic"/>
          <w:b/>
          <w:sz w:val="22"/>
          <w:szCs w:val="22"/>
        </w:rPr>
      </w:pPr>
    </w:p>
    <w:p w:rsidR="0034393F" w:rsidRPr="009A533E" w:rsidRDefault="0034393F" w:rsidP="0034393F">
      <w:pPr>
        <w:spacing w:after="120" w:line="25" w:lineRule="atLeast"/>
        <w:ind w:left="4956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>Polski Komitet Normalizacyjny</w:t>
      </w:r>
    </w:p>
    <w:p w:rsidR="0034393F" w:rsidRPr="009A533E" w:rsidRDefault="0034393F" w:rsidP="0034393F">
      <w:pPr>
        <w:spacing w:after="120" w:line="25" w:lineRule="atLeast"/>
        <w:ind w:left="4956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>ul. Świętokrzyska 14B</w:t>
      </w:r>
    </w:p>
    <w:p w:rsidR="0034393F" w:rsidRPr="009A533E" w:rsidRDefault="0034393F" w:rsidP="0034393F">
      <w:pPr>
        <w:spacing w:after="120" w:line="25" w:lineRule="atLeast"/>
        <w:ind w:left="4956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>00-050 Warszawa</w:t>
      </w:r>
    </w:p>
    <w:p w:rsidR="0034393F" w:rsidRPr="009A533E" w:rsidRDefault="0034393F" w:rsidP="0034393F">
      <w:pPr>
        <w:spacing w:after="120" w:line="25" w:lineRule="atLeast"/>
        <w:ind w:left="4956"/>
        <w:jc w:val="both"/>
        <w:rPr>
          <w:rFonts w:ascii="Century Gothic" w:hAnsi="Century Gothic"/>
          <w:sz w:val="22"/>
          <w:szCs w:val="22"/>
        </w:rPr>
      </w:pPr>
    </w:p>
    <w:p w:rsidR="0034393F" w:rsidRPr="009A533E" w:rsidRDefault="0034393F" w:rsidP="0034393F">
      <w:pPr>
        <w:rPr>
          <w:rFonts w:ascii="Century Gothic" w:hAnsi="Century Gothic"/>
          <w:sz w:val="22"/>
          <w:szCs w:val="22"/>
        </w:rPr>
      </w:pPr>
    </w:p>
    <w:p w:rsidR="0034393F" w:rsidRPr="009A533E" w:rsidRDefault="0034393F" w:rsidP="0034393F">
      <w:pPr>
        <w:rPr>
          <w:rFonts w:ascii="Century Gothic" w:hAnsi="Century Gothic"/>
          <w:sz w:val="22"/>
          <w:szCs w:val="22"/>
        </w:rPr>
      </w:pPr>
    </w:p>
    <w:p w:rsidR="0034393F" w:rsidRPr="009A533E" w:rsidRDefault="0034393F" w:rsidP="0034393F">
      <w:pPr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>Nawiązując do ogłoszenia o zamówieniu prowadzonym w trybie przetargu nieograniczonego na</w:t>
      </w:r>
      <w:r w:rsidRPr="009A533E">
        <w:rPr>
          <w:rFonts w:ascii="Century Gothic" w:hAnsi="Century Gothic"/>
          <w:b/>
          <w:sz w:val="22"/>
          <w:szCs w:val="22"/>
        </w:rPr>
        <w:t xml:space="preserve"> </w:t>
      </w:r>
      <w:r w:rsidR="001A3B77" w:rsidRPr="009A533E">
        <w:rPr>
          <w:rFonts w:ascii="Century Gothic" w:hAnsi="Century Gothic"/>
          <w:b/>
          <w:sz w:val="22"/>
          <w:szCs w:val="22"/>
          <w:lang w:val="x-none" w:eastAsia="x-none"/>
        </w:rPr>
        <w:t>usług</w:t>
      </w:r>
      <w:r w:rsidR="001A3B77" w:rsidRPr="009A533E">
        <w:rPr>
          <w:rFonts w:ascii="Century Gothic" w:hAnsi="Century Gothic"/>
          <w:b/>
          <w:sz w:val="22"/>
          <w:szCs w:val="22"/>
          <w:lang w:eastAsia="x-none"/>
        </w:rPr>
        <w:t>ę</w:t>
      </w:r>
      <w:r w:rsidR="001A3B77" w:rsidRPr="009A533E">
        <w:rPr>
          <w:rFonts w:ascii="Century Gothic" w:hAnsi="Century Gothic"/>
          <w:b/>
          <w:sz w:val="22"/>
          <w:szCs w:val="22"/>
          <w:lang w:val="x-none" w:eastAsia="x-none"/>
        </w:rPr>
        <w:t xml:space="preserve"> asysty i wsparcia technicznego Oracle</w:t>
      </w:r>
      <w:r w:rsidRPr="009A533E">
        <w:rPr>
          <w:rFonts w:ascii="Century Gothic" w:hAnsi="Century Gothic"/>
          <w:sz w:val="22"/>
          <w:szCs w:val="22"/>
        </w:rPr>
        <w:t>,</w:t>
      </w:r>
    </w:p>
    <w:p w:rsidR="0034393F" w:rsidRPr="009A533E" w:rsidRDefault="00DB70BE" w:rsidP="0034393F">
      <w:pPr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>Ja</w:t>
      </w:r>
      <w:r w:rsidR="0034393F" w:rsidRPr="009A533E">
        <w:rPr>
          <w:rFonts w:ascii="Century Gothic" w:hAnsi="Century Gothic"/>
          <w:sz w:val="22"/>
          <w:szCs w:val="22"/>
        </w:rPr>
        <w:t xml:space="preserve"> niżej podpisan</w:t>
      </w:r>
      <w:r w:rsidRPr="009A533E">
        <w:rPr>
          <w:rFonts w:ascii="Century Gothic" w:hAnsi="Century Gothic"/>
          <w:sz w:val="22"/>
          <w:szCs w:val="22"/>
        </w:rPr>
        <w:t>y/na</w:t>
      </w:r>
      <w:r w:rsidR="0034393F" w:rsidRPr="009A533E">
        <w:rPr>
          <w:rFonts w:ascii="Century Gothic" w:hAnsi="Century Gothic"/>
          <w:sz w:val="22"/>
          <w:szCs w:val="22"/>
        </w:rPr>
        <w:t>:</w:t>
      </w:r>
    </w:p>
    <w:p w:rsidR="0034393F" w:rsidRPr="009A533E" w:rsidRDefault="0034393F" w:rsidP="0034393F">
      <w:pPr>
        <w:rPr>
          <w:rFonts w:ascii="Century Gothic" w:hAnsi="Century Gothic"/>
          <w:sz w:val="22"/>
          <w:szCs w:val="22"/>
        </w:rPr>
      </w:pPr>
    </w:p>
    <w:p w:rsidR="0034393F" w:rsidRPr="009A533E" w:rsidRDefault="0034393F" w:rsidP="0034393F">
      <w:pPr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34393F" w:rsidRPr="009A533E" w:rsidRDefault="0034393F" w:rsidP="0034393F">
      <w:pPr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>działając w imieniu i na rzecz:</w:t>
      </w:r>
    </w:p>
    <w:p w:rsidR="0034393F" w:rsidRPr="009A533E" w:rsidRDefault="0034393F" w:rsidP="0034393F">
      <w:pPr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34393F" w:rsidRPr="009A533E" w:rsidRDefault="0034393F" w:rsidP="0034393F">
      <w:pPr>
        <w:spacing w:after="120" w:line="25" w:lineRule="atLeast"/>
        <w:jc w:val="center"/>
        <w:rPr>
          <w:rFonts w:ascii="Century Gothic" w:hAnsi="Century Gothic"/>
          <w:i/>
          <w:sz w:val="22"/>
          <w:szCs w:val="22"/>
        </w:rPr>
      </w:pPr>
      <w:r w:rsidRPr="009A533E">
        <w:rPr>
          <w:rFonts w:ascii="Century Gothic" w:hAnsi="Century Gothic"/>
          <w:i/>
          <w:sz w:val="22"/>
          <w:szCs w:val="22"/>
        </w:rPr>
        <w:t>(nazwa (firma) dokładny adres Wykonawcy</w:t>
      </w:r>
      <w:r w:rsidRPr="009A533E">
        <w:rPr>
          <w:rFonts w:ascii="Century Gothic" w:hAnsi="Century Gothic"/>
          <w:i/>
          <w:sz w:val="22"/>
          <w:szCs w:val="22"/>
        </w:rPr>
        <w:br/>
        <w:t>lub Wykonawców występujących wspólnie na podstawie art. 23 ust. 1 Ustawy)</w:t>
      </w:r>
    </w:p>
    <w:p w:rsidR="006655E5" w:rsidRPr="009A533E" w:rsidRDefault="006655E5" w:rsidP="0034393F">
      <w:pPr>
        <w:spacing w:before="120" w:after="120" w:line="25" w:lineRule="atLeast"/>
        <w:ind w:left="567" w:hanging="567"/>
        <w:jc w:val="both"/>
        <w:rPr>
          <w:rFonts w:ascii="Century Gothic" w:hAnsi="Century Gothic"/>
          <w:sz w:val="22"/>
          <w:szCs w:val="22"/>
        </w:rPr>
      </w:pPr>
    </w:p>
    <w:p w:rsidR="006655E5" w:rsidRPr="009A533E" w:rsidRDefault="0034393F" w:rsidP="00E77B3E">
      <w:pPr>
        <w:pStyle w:val="Akapitzlist"/>
        <w:numPr>
          <w:ilvl w:val="3"/>
          <w:numId w:val="6"/>
        </w:numPr>
        <w:spacing w:before="120" w:after="120" w:line="25" w:lineRule="atLeast"/>
        <w:ind w:left="425" w:hanging="357"/>
        <w:contextualSpacing w:val="0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>Składam ofertę na wykonanie zamówienia zgodnie z opisem przedmiotu zamówienia opisanym w Specyfikacji</w:t>
      </w:r>
      <w:r w:rsidR="006655E5" w:rsidRPr="009A533E">
        <w:rPr>
          <w:rFonts w:ascii="Century Gothic" w:hAnsi="Century Gothic"/>
          <w:sz w:val="22"/>
          <w:szCs w:val="22"/>
        </w:rPr>
        <w:t xml:space="preserve"> Istotnych Warunków Zamówienia.</w:t>
      </w:r>
    </w:p>
    <w:p w:rsidR="006655E5" w:rsidRPr="009A533E" w:rsidRDefault="0034393F" w:rsidP="00E77B3E">
      <w:pPr>
        <w:pStyle w:val="Akapitzlist"/>
        <w:numPr>
          <w:ilvl w:val="3"/>
          <w:numId w:val="6"/>
        </w:numPr>
        <w:spacing w:before="120" w:after="120" w:line="25" w:lineRule="atLeast"/>
        <w:ind w:left="425" w:hanging="357"/>
        <w:contextualSpacing w:val="0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>Cena oferty wynosi netto … zł. (słownie złotych: …) zgodnie z załączonym do oferty formularzem cenowym stanowiącym załącznik nr 1 do oferty, powiększona o podatek VAT ...% w wysokości … zł (słownie złotych: …) co w wyniku daje cenę brutto: … zł. (słownie złotych: …).</w:t>
      </w:r>
    </w:p>
    <w:p w:rsidR="006655E5" w:rsidRPr="009A533E" w:rsidRDefault="0034393F" w:rsidP="00E77B3E">
      <w:pPr>
        <w:pStyle w:val="Akapitzlist"/>
        <w:numPr>
          <w:ilvl w:val="3"/>
          <w:numId w:val="6"/>
        </w:numPr>
        <w:spacing w:before="120" w:after="120" w:line="25" w:lineRule="atLeast"/>
        <w:ind w:left="425" w:hanging="357"/>
        <w:contextualSpacing w:val="0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 w:cs="Century Gothic"/>
          <w:sz w:val="22"/>
          <w:szCs w:val="22"/>
        </w:rPr>
        <w:t>Kalkulacja</w:t>
      </w:r>
      <w:r w:rsidRPr="009A533E"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 w:rsidRPr="009A533E">
        <w:rPr>
          <w:rFonts w:ascii="Century Gothic" w:hAnsi="Century Gothic" w:cs="Century Gothic"/>
          <w:sz w:val="22"/>
          <w:szCs w:val="22"/>
        </w:rPr>
        <w:t>przedmiotu</w:t>
      </w:r>
      <w:r w:rsidRPr="009A533E"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 w:rsidRPr="009A533E">
        <w:rPr>
          <w:rFonts w:ascii="Century Gothic" w:hAnsi="Century Gothic" w:cs="Century Gothic"/>
          <w:sz w:val="22"/>
          <w:szCs w:val="22"/>
        </w:rPr>
        <w:t>zamówienia</w:t>
      </w:r>
      <w:r w:rsidRPr="009A533E"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 w:rsidRPr="009A533E">
        <w:rPr>
          <w:rFonts w:ascii="Century Gothic" w:hAnsi="Century Gothic" w:cs="Century Gothic"/>
          <w:sz w:val="22"/>
          <w:szCs w:val="22"/>
        </w:rPr>
        <w:t>została</w:t>
      </w:r>
      <w:r w:rsidRPr="009A533E"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 w:rsidRPr="009A533E">
        <w:rPr>
          <w:rFonts w:ascii="Century Gothic" w:hAnsi="Century Gothic" w:cs="Century Gothic"/>
          <w:sz w:val="22"/>
          <w:szCs w:val="22"/>
        </w:rPr>
        <w:t>umieszczona</w:t>
      </w:r>
      <w:r w:rsidRPr="009A533E"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 w:rsidRPr="009A533E">
        <w:rPr>
          <w:rFonts w:ascii="Century Gothic" w:hAnsi="Century Gothic" w:cs="Century Gothic"/>
          <w:sz w:val="22"/>
          <w:szCs w:val="22"/>
        </w:rPr>
        <w:t>w</w:t>
      </w:r>
      <w:r w:rsidRPr="009A533E"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 w:rsidRPr="009A533E">
        <w:rPr>
          <w:rFonts w:ascii="Century Gothic" w:hAnsi="Century Gothic" w:cs="Century Gothic"/>
          <w:sz w:val="22"/>
          <w:szCs w:val="22"/>
        </w:rPr>
        <w:t>załączniku</w:t>
      </w:r>
      <w:r w:rsidRPr="009A533E"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 w:rsidRPr="009A533E">
        <w:rPr>
          <w:rFonts w:ascii="Century Gothic" w:hAnsi="Century Gothic" w:cs="Century Gothic"/>
          <w:sz w:val="22"/>
          <w:szCs w:val="22"/>
        </w:rPr>
        <w:t>nr</w:t>
      </w:r>
      <w:r w:rsidRPr="009A533E"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 w:rsidRPr="009A533E">
        <w:rPr>
          <w:rFonts w:ascii="Century Gothic" w:hAnsi="Century Gothic" w:cs="Century Gothic"/>
          <w:sz w:val="22"/>
          <w:szCs w:val="22"/>
        </w:rPr>
        <w:t>1</w:t>
      </w:r>
      <w:r w:rsidRPr="009A533E">
        <w:rPr>
          <w:rFonts w:ascii="Century Gothic" w:eastAsia="Century Gothic" w:hAnsi="Century Gothic" w:cs="Century Gothic"/>
          <w:sz w:val="22"/>
          <w:szCs w:val="22"/>
        </w:rPr>
        <w:t xml:space="preserve"> „</w:t>
      </w:r>
      <w:r w:rsidRPr="009A533E">
        <w:rPr>
          <w:rFonts w:ascii="Century Gothic" w:hAnsi="Century Gothic" w:cs="Century Gothic"/>
          <w:sz w:val="22"/>
          <w:szCs w:val="22"/>
        </w:rPr>
        <w:t>Formularz</w:t>
      </w:r>
      <w:r w:rsidRPr="009A533E"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 w:rsidRPr="009A533E">
        <w:rPr>
          <w:rFonts w:ascii="Century Gothic" w:hAnsi="Century Gothic" w:cs="Century Gothic"/>
          <w:sz w:val="22"/>
          <w:szCs w:val="22"/>
        </w:rPr>
        <w:t>cenowy</w:t>
      </w:r>
      <w:r w:rsidRPr="009A533E">
        <w:rPr>
          <w:rFonts w:ascii="Century Gothic" w:eastAsia="Century Gothic" w:hAnsi="Century Gothic" w:cs="Century Gothic"/>
          <w:sz w:val="22"/>
          <w:szCs w:val="22"/>
        </w:rPr>
        <w:t>”</w:t>
      </w:r>
      <w:r w:rsidRPr="009A533E">
        <w:rPr>
          <w:rFonts w:ascii="Century Gothic" w:hAnsi="Century Gothic" w:cs="Century Gothic"/>
          <w:sz w:val="22"/>
          <w:szCs w:val="22"/>
        </w:rPr>
        <w:t>.</w:t>
      </w:r>
    </w:p>
    <w:p w:rsidR="006655E5" w:rsidRPr="00887D8C" w:rsidRDefault="00DB70BE" w:rsidP="00E77B3E">
      <w:pPr>
        <w:pStyle w:val="Akapitzlist"/>
        <w:numPr>
          <w:ilvl w:val="3"/>
          <w:numId w:val="6"/>
        </w:numPr>
        <w:spacing w:before="120" w:after="120" w:line="25" w:lineRule="atLeast"/>
        <w:ind w:left="425" w:hanging="357"/>
        <w:contextualSpacing w:val="0"/>
        <w:jc w:val="both"/>
        <w:rPr>
          <w:rFonts w:ascii="Century Gothic" w:hAnsi="Century Gothic"/>
          <w:sz w:val="22"/>
          <w:szCs w:val="22"/>
        </w:rPr>
      </w:pPr>
      <w:r w:rsidRPr="00887D8C">
        <w:rPr>
          <w:rFonts w:ascii="Century Gothic" w:hAnsi="Century Gothic"/>
          <w:sz w:val="22"/>
          <w:szCs w:val="22"/>
        </w:rPr>
        <w:t>Zobowiązuję</w:t>
      </w:r>
      <w:r w:rsidR="0034393F" w:rsidRPr="00887D8C">
        <w:rPr>
          <w:rFonts w:ascii="Century Gothic" w:hAnsi="Century Gothic"/>
          <w:sz w:val="22"/>
          <w:szCs w:val="22"/>
        </w:rPr>
        <w:t xml:space="preserve"> się do </w:t>
      </w:r>
      <w:r w:rsidR="00887D8C" w:rsidRPr="00887D8C">
        <w:rPr>
          <w:rFonts w:ascii="Century Gothic" w:hAnsi="Century Gothic"/>
          <w:sz w:val="22"/>
          <w:szCs w:val="22"/>
        </w:rPr>
        <w:t xml:space="preserve">zapewnienie usługi asysty i wsparcia technicznego Oracle zgodnie z wymaganiami SIWZ </w:t>
      </w:r>
      <w:r w:rsidR="0034393F" w:rsidRPr="00887D8C">
        <w:rPr>
          <w:rFonts w:ascii="Century Gothic" w:hAnsi="Century Gothic"/>
          <w:sz w:val="22"/>
          <w:szCs w:val="22"/>
        </w:rPr>
        <w:t xml:space="preserve">w terminie </w:t>
      </w:r>
      <w:r w:rsidR="00E94BCF" w:rsidRPr="00887D8C">
        <w:rPr>
          <w:rFonts w:ascii="Century Gothic" w:hAnsi="Century Gothic"/>
          <w:sz w:val="22"/>
          <w:szCs w:val="22"/>
        </w:rPr>
        <w:t xml:space="preserve">od </w:t>
      </w:r>
      <w:r w:rsidR="00887D8C">
        <w:rPr>
          <w:rFonts w:ascii="Century Gothic" w:hAnsi="Century Gothic"/>
          <w:sz w:val="22"/>
          <w:szCs w:val="22"/>
        </w:rPr>
        <w:t>dnia 23 czerwca 2020</w:t>
      </w:r>
      <w:r w:rsidR="00E94BCF" w:rsidRPr="00887D8C">
        <w:rPr>
          <w:rFonts w:ascii="Century Gothic" w:hAnsi="Century Gothic"/>
          <w:sz w:val="22"/>
          <w:szCs w:val="22"/>
        </w:rPr>
        <w:t xml:space="preserve">r do </w:t>
      </w:r>
      <w:r w:rsidR="00887D8C">
        <w:rPr>
          <w:rFonts w:ascii="Century Gothic" w:hAnsi="Century Gothic"/>
          <w:sz w:val="22"/>
          <w:szCs w:val="22"/>
        </w:rPr>
        <w:t xml:space="preserve">dnia </w:t>
      </w:r>
      <w:r w:rsidR="00E94BCF" w:rsidRPr="00887D8C">
        <w:rPr>
          <w:rFonts w:ascii="Century Gothic" w:hAnsi="Century Gothic"/>
          <w:sz w:val="22"/>
          <w:szCs w:val="22"/>
        </w:rPr>
        <w:t>22 czerwca 202</w:t>
      </w:r>
      <w:r w:rsidR="00887D8C">
        <w:rPr>
          <w:rFonts w:ascii="Century Gothic" w:hAnsi="Century Gothic"/>
          <w:sz w:val="22"/>
          <w:szCs w:val="22"/>
        </w:rPr>
        <w:t>1</w:t>
      </w:r>
      <w:r w:rsidR="00E94BCF" w:rsidRPr="00887D8C">
        <w:rPr>
          <w:rFonts w:ascii="Century Gothic" w:hAnsi="Century Gothic"/>
          <w:sz w:val="22"/>
          <w:szCs w:val="22"/>
        </w:rPr>
        <w:t xml:space="preserve"> r.</w:t>
      </w:r>
    </w:p>
    <w:p w:rsidR="00DB70BE" w:rsidRPr="009A533E" w:rsidRDefault="00192AFE" w:rsidP="00E77B3E">
      <w:pPr>
        <w:pStyle w:val="Akapitzlist"/>
        <w:numPr>
          <w:ilvl w:val="3"/>
          <w:numId w:val="6"/>
        </w:numPr>
        <w:spacing w:before="120" w:after="120" w:line="25" w:lineRule="atLeast"/>
        <w:ind w:left="426"/>
        <w:contextualSpacing w:val="0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lastRenderedPageBreak/>
        <w:t>Zobowiązuję</w:t>
      </w:r>
      <w:r w:rsidR="006655E5" w:rsidRPr="009A533E">
        <w:rPr>
          <w:rFonts w:ascii="Century Gothic" w:hAnsi="Century Gothic"/>
          <w:sz w:val="22"/>
          <w:szCs w:val="22"/>
        </w:rPr>
        <w:t xml:space="preserve"> się do </w:t>
      </w:r>
      <w:r w:rsidR="006655E5" w:rsidRPr="009A533E">
        <w:rPr>
          <w:rFonts w:ascii="Century Gothic" w:hAnsi="Century Gothic"/>
          <w:b/>
          <w:sz w:val="22"/>
          <w:szCs w:val="22"/>
        </w:rPr>
        <w:t>dostarczenia</w:t>
      </w:r>
      <w:r w:rsidR="00A24020" w:rsidRPr="009A533E">
        <w:rPr>
          <w:rFonts w:ascii="Century Gothic" w:hAnsi="Century Gothic"/>
          <w:b/>
          <w:sz w:val="22"/>
          <w:szCs w:val="22"/>
        </w:rPr>
        <w:t xml:space="preserve"> oświadczenia</w:t>
      </w:r>
      <w:r w:rsidR="00A24020" w:rsidRPr="009A533E">
        <w:rPr>
          <w:rFonts w:ascii="Century Gothic" w:hAnsi="Century Gothic"/>
          <w:sz w:val="22"/>
          <w:szCs w:val="22"/>
        </w:rPr>
        <w:t xml:space="preserve"> producenta sprzętu i oprogramowania wyszczególnionych w Rozdziale 2 SIWZ, potwierdzającego objęcie usługą </w:t>
      </w:r>
      <w:r w:rsidR="00A24020" w:rsidRPr="009A533E">
        <w:rPr>
          <w:rFonts w:ascii="Century Gothic" w:hAnsi="Century Gothic"/>
          <w:sz w:val="22"/>
          <w:szCs w:val="22"/>
          <w:lang w:val="x-none" w:eastAsia="x-none"/>
        </w:rPr>
        <w:t>asysty i wsparcia technicznego</w:t>
      </w:r>
      <w:r w:rsidR="00A24020" w:rsidRPr="009A533E">
        <w:rPr>
          <w:rFonts w:ascii="Century Gothic" w:hAnsi="Century Gothic"/>
          <w:sz w:val="22"/>
          <w:szCs w:val="22"/>
          <w:lang w:eastAsia="x-none"/>
        </w:rPr>
        <w:t xml:space="preserve"> w terminie … dni od dnia podpisania umowy</w:t>
      </w:r>
      <w:r w:rsidR="00A51469" w:rsidRPr="009A533E">
        <w:rPr>
          <w:rFonts w:ascii="Century Gothic" w:hAnsi="Century Gothic"/>
          <w:sz w:val="22"/>
          <w:szCs w:val="22"/>
        </w:rPr>
        <w:t>.</w:t>
      </w:r>
      <w:r w:rsidR="006655E5" w:rsidRPr="009A533E">
        <w:rPr>
          <w:rFonts w:ascii="Century Gothic" w:hAnsi="Century Gothic"/>
          <w:i/>
          <w:sz w:val="22"/>
          <w:szCs w:val="22"/>
        </w:rPr>
        <w:t xml:space="preserve"> </w:t>
      </w:r>
      <w:r w:rsidR="00A51469" w:rsidRPr="009A533E">
        <w:rPr>
          <w:rFonts w:ascii="Century Gothic" w:hAnsi="Century Gothic"/>
          <w:i/>
          <w:sz w:val="22"/>
          <w:szCs w:val="22"/>
        </w:rPr>
        <w:t xml:space="preserve">(należy podać </w:t>
      </w:r>
      <w:r w:rsidR="00A24020" w:rsidRPr="009A533E">
        <w:rPr>
          <w:rFonts w:ascii="Century Gothic" w:hAnsi="Century Gothic"/>
          <w:i/>
          <w:sz w:val="22"/>
          <w:szCs w:val="22"/>
        </w:rPr>
        <w:t>liczbę dni</w:t>
      </w:r>
      <w:r w:rsidR="00A51469" w:rsidRPr="009A533E">
        <w:rPr>
          <w:rFonts w:ascii="Century Gothic" w:hAnsi="Century Gothic"/>
          <w:i/>
          <w:sz w:val="22"/>
          <w:szCs w:val="22"/>
        </w:rPr>
        <w:t>)</w:t>
      </w:r>
      <w:r w:rsidR="004144CF" w:rsidRPr="009A533E">
        <w:rPr>
          <w:rFonts w:ascii="Century Gothic" w:hAnsi="Century Gothic"/>
          <w:i/>
          <w:sz w:val="22"/>
          <w:szCs w:val="22"/>
        </w:rPr>
        <w:t>.</w:t>
      </w:r>
    </w:p>
    <w:p w:rsidR="00F03F23" w:rsidRPr="009A533E" w:rsidRDefault="00192AFE" w:rsidP="00F03F23">
      <w:pPr>
        <w:pStyle w:val="Akapitzlist"/>
        <w:numPr>
          <w:ilvl w:val="3"/>
          <w:numId w:val="6"/>
        </w:numPr>
        <w:spacing w:before="120" w:after="120" w:line="25" w:lineRule="atLeast"/>
        <w:ind w:left="426"/>
        <w:contextualSpacing w:val="0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>Uznaję</w:t>
      </w:r>
      <w:r w:rsidR="0034393F" w:rsidRPr="009A533E">
        <w:rPr>
          <w:rFonts w:ascii="Century Gothic" w:hAnsi="Century Gothic"/>
          <w:sz w:val="22"/>
          <w:szCs w:val="22"/>
        </w:rPr>
        <w:t xml:space="preserve"> warunki płatności określone w Specyfikacj</w:t>
      </w:r>
      <w:r w:rsidR="00F03F23" w:rsidRPr="009A533E">
        <w:rPr>
          <w:rFonts w:ascii="Century Gothic" w:hAnsi="Century Gothic"/>
          <w:sz w:val="22"/>
          <w:szCs w:val="22"/>
        </w:rPr>
        <w:t xml:space="preserve">i Istotnych Warunków Zamówienia, w tym akceptuję </w:t>
      </w:r>
      <w:r w:rsidR="00F03F23" w:rsidRPr="009A533E">
        <w:rPr>
          <w:rFonts w:ascii="Century Gothic" w:hAnsi="Century Gothic"/>
          <w:b/>
          <w:sz w:val="22"/>
          <w:szCs w:val="22"/>
        </w:rPr>
        <w:t>termin płatności</w:t>
      </w:r>
      <w:r w:rsidR="00F03F23" w:rsidRPr="009A533E">
        <w:rPr>
          <w:rFonts w:ascii="Century Gothic" w:hAnsi="Century Gothic"/>
          <w:sz w:val="22"/>
          <w:szCs w:val="22"/>
        </w:rPr>
        <w:t xml:space="preserve"> … dni od daty wystawienia faktury </w:t>
      </w:r>
      <w:r w:rsidR="004452C4">
        <w:rPr>
          <w:rFonts w:ascii="Century Gothic" w:hAnsi="Century Gothic"/>
          <w:sz w:val="22"/>
          <w:szCs w:val="22"/>
        </w:rPr>
        <w:t>V</w:t>
      </w:r>
      <w:r w:rsidR="00F03F23" w:rsidRPr="009A533E">
        <w:rPr>
          <w:rFonts w:ascii="Century Gothic" w:hAnsi="Century Gothic"/>
          <w:sz w:val="22"/>
          <w:szCs w:val="22"/>
        </w:rPr>
        <w:t>AT.</w:t>
      </w:r>
      <w:r w:rsidR="00F03F23" w:rsidRPr="009A533E">
        <w:rPr>
          <w:rFonts w:ascii="Century Gothic" w:hAnsi="Century Gothic"/>
          <w:i/>
          <w:sz w:val="22"/>
          <w:szCs w:val="22"/>
        </w:rPr>
        <w:t xml:space="preserve"> (należy podać liczbę dni)</w:t>
      </w:r>
      <w:r w:rsidR="00F03F23" w:rsidRPr="009A533E">
        <w:rPr>
          <w:rFonts w:ascii="Century Gothic" w:hAnsi="Century Gothic"/>
          <w:sz w:val="22"/>
          <w:szCs w:val="22"/>
        </w:rPr>
        <w:t xml:space="preserve">. </w:t>
      </w:r>
    </w:p>
    <w:p w:rsidR="0034393F" w:rsidRPr="009A533E" w:rsidRDefault="00192AFE" w:rsidP="00E77B3E">
      <w:pPr>
        <w:pStyle w:val="Akapitzlist"/>
        <w:numPr>
          <w:ilvl w:val="3"/>
          <w:numId w:val="6"/>
        </w:numPr>
        <w:spacing w:before="120" w:after="120" w:line="25" w:lineRule="atLeast"/>
        <w:ind w:left="426"/>
        <w:contextualSpacing w:val="0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>Uważam się za związanego</w:t>
      </w:r>
      <w:r w:rsidR="0034393F" w:rsidRPr="009A533E">
        <w:rPr>
          <w:rFonts w:ascii="Century Gothic" w:hAnsi="Century Gothic"/>
          <w:sz w:val="22"/>
          <w:szCs w:val="22"/>
        </w:rPr>
        <w:t xml:space="preserve"> niniejszą ofertą przez czas wskazany w Specyfikacji Istotnych Warunków Zamówienia. Na potwierdzenie tego </w:t>
      </w:r>
      <w:r w:rsidRPr="009A533E">
        <w:rPr>
          <w:rFonts w:ascii="Century Gothic" w:hAnsi="Century Gothic"/>
          <w:sz w:val="22"/>
          <w:szCs w:val="22"/>
        </w:rPr>
        <w:t>zostało wniesione</w:t>
      </w:r>
      <w:r w:rsidR="0034393F" w:rsidRPr="009A533E">
        <w:rPr>
          <w:rFonts w:ascii="Century Gothic" w:hAnsi="Century Gothic"/>
          <w:sz w:val="22"/>
          <w:szCs w:val="22"/>
        </w:rPr>
        <w:t xml:space="preserve"> wadium w wysokości </w:t>
      </w:r>
      <w:r w:rsidR="00F03F23" w:rsidRPr="009A533E">
        <w:rPr>
          <w:rFonts w:ascii="Century Gothic" w:hAnsi="Century Gothic"/>
          <w:sz w:val="22"/>
          <w:szCs w:val="22"/>
        </w:rPr>
        <w:t>1</w:t>
      </w:r>
      <w:r w:rsidR="0011170F">
        <w:rPr>
          <w:rFonts w:ascii="Century Gothic" w:hAnsi="Century Gothic"/>
          <w:sz w:val="22"/>
          <w:szCs w:val="22"/>
        </w:rPr>
        <w:t>0</w:t>
      </w:r>
      <w:r w:rsidR="0034393F" w:rsidRPr="009A533E">
        <w:rPr>
          <w:rFonts w:ascii="Century Gothic" w:hAnsi="Century Gothic"/>
          <w:sz w:val="22"/>
          <w:szCs w:val="22"/>
        </w:rPr>
        <w:t xml:space="preserve"> 000 zł.</w:t>
      </w:r>
    </w:p>
    <w:p w:rsidR="0034393F" w:rsidRPr="009A533E" w:rsidRDefault="0034393F" w:rsidP="0034393F">
      <w:pPr>
        <w:spacing w:after="120" w:line="25" w:lineRule="atLeast"/>
        <w:ind w:left="567" w:hanging="6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>Zwrotu wadium prosimy dokonać na nasz rachunek bankowy:</w:t>
      </w:r>
    </w:p>
    <w:p w:rsidR="0034393F" w:rsidRPr="009A533E" w:rsidRDefault="0034393F" w:rsidP="0034393F">
      <w:pPr>
        <w:spacing w:after="120" w:line="25" w:lineRule="atLeast"/>
        <w:ind w:left="567" w:hanging="6"/>
        <w:rPr>
          <w:rFonts w:ascii="Century Gothic" w:hAnsi="Century Gothic"/>
          <w:i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>…..………………..…………….……………………………………………………...…</w:t>
      </w:r>
      <w:r w:rsidRPr="009A533E">
        <w:rPr>
          <w:rFonts w:ascii="Century Gothic" w:hAnsi="Century Gothic"/>
          <w:sz w:val="22"/>
          <w:szCs w:val="22"/>
        </w:rPr>
        <w:br/>
      </w:r>
      <w:r w:rsidRPr="009A533E">
        <w:rPr>
          <w:rFonts w:ascii="Century Gothic" w:hAnsi="Century Gothic"/>
          <w:i/>
          <w:sz w:val="22"/>
          <w:szCs w:val="22"/>
        </w:rPr>
        <w:t>(dotyczy wadium wniesionego w pieniądzu)</w:t>
      </w:r>
    </w:p>
    <w:p w:rsidR="008D6B8E" w:rsidRPr="009A533E" w:rsidRDefault="00DB70BE" w:rsidP="00E77B3E">
      <w:pPr>
        <w:pStyle w:val="Akapitzlist"/>
        <w:keepNext/>
        <w:numPr>
          <w:ilvl w:val="3"/>
          <w:numId w:val="6"/>
        </w:numPr>
        <w:spacing w:before="120" w:after="120" w:line="25" w:lineRule="atLeast"/>
        <w:ind w:left="284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 xml:space="preserve"> </w:t>
      </w:r>
      <w:r w:rsidR="0034393F" w:rsidRPr="009A533E">
        <w:rPr>
          <w:rFonts w:ascii="Century Gothic" w:hAnsi="Century Gothic"/>
          <w:sz w:val="22"/>
          <w:szCs w:val="22"/>
        </w:rPr>
        <w:t>Oświadczamy, że sposób reprezentacji spółki jest następujący:</w:t>
      </w:r>
    </w:p>
    <w:p w:rsidR="0034393F" w:rsidRPr="009A533E" w:rsidRDefault="0034393F" w:rsidP="008D6B8E">
      <w:pPr>
        <w:pStyle w:val="Akapitzlist"/>
        <w:keepNext/>
        <w:spacing w:before="120" w:after="120" w:line="25" w:lineRule="atLeast"/>
        <w:ind w:left="284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 xml:space="preserve"> ……………………………………………………………………………………………. </w:t>
      </w:r>
    </w:p>
    <w:p w:rsidR="008D6B8E" w:rsidRPr="009A533E" w:rsidRDefault="0034393F" w:rsidP="008D6B8E">
      <w:pPr>
        <w:spacing w:after="120" w:line="25" w:lineRule="atLeast"/>
        <w:ind w:left="561"/>
        <w:rPr>
          <w:rFonts w:ascii="Century Gothic" w:hAnsi="Century Gothic"/>
          <w:i/>
          <w:sz w:val="22"/>
          <w:szCs w:val="22"/>
        </w:rPr>
      </w:pPr>
      <w:r w:rsidRPr="009A533E">
        <w:rPr>
          <w:rFonts w:ascii="Century Gothic" w:hAnsi="Century Gothic"/>
          <w:i/>
          <w:sz w:val="22"/>
          <w:szCs w:val="22"/>
        </w:rPr>
        <w:t>(wypełniają jedynie przedsiębiorcy prowadzący działalność w formie spółki cywilnej)</w:t>
      </w:r>
    </w:p>
    <w:p w:rsidR="00CA5B57" w:rsidRPr="009A533E" w:rsidRDefault="0034393F" w:rsidP="00E77B3E">
      <w:pPr>
        <w:pStyle w:val="Akapitzlist"/>
        <w:numPr>
          <w:ilvl w:val="3"/>
          <w:numId w:val="6"/>
        </w:numPr>
        <w:spacing w:after="120" w:line="25" w:lineRule="atLeast"/>
        <w:ind w:left="425" w:hanging="357"/>
        <w:contextualSpacing w:val="0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>Oświadczam, że zapozna</w:t>
      </w:r>
      <w:r w:rsidR="00192AFE" w:rsidRPr="009A533E">
        <w:rPr>
          <w:rFonts w:ascii="Century Gothic" w:hAnsi="Century Gothic"/>
          <w:sz w:val="22"/>
          <w:szCs w:val="22"/>
        </w:rPr>
        <w:t>łem</w:t>
      </w:r>
      <w:r w:rsidRPr="009A533E">
        <w:rPr>
          <w:rFonts w:ascii="Century Gothic" w:hAnsi="Century Gothic"/>
          <w:sz w:val="22"/>
          <w:szCs w:val="22"/>
        </w:rPr>
        <w:t xml:space="preserve"> się ze Specyfikacją Istotnych</w:t>
      </w:r>
      <w:r w:rsidR="00192AFE" w:rsidRPr="009A533E">
        <w:rPr>
          <w:rFonts w:ascii="Century Gothic" w:hAnsi="Century Gothic"/>
          <w:sz w:val="22"/>
          <w:szCs w:val="22"/>
        </w:rPr>
        <w:t xml:space="preserve"> Warunków Zamówienia, nie wnoszę do niej zastrzeżeń i uznaję</w:t>
      </w:r>
      <w:r w:rsidRPr="009A533E">
        <w:rPr>
          <w:rFonts w:ascii="Century Gothic" w:hAnsi="Century Gothic"/>
          <w:sz w:val="22"/>
          <w:szCs w:val="22"/>
        </w:rPr>
        <w:t xml:space="preserve"> się za związan</w:t>
      </w:r>
      <w:r w:rsidR="00192AFE" w:rsidRPr="009A533E">
        <w:rPr>
          <w:rFonts w:ascii="Century Gothic" w:hAnsi="Century Gothic"/>
          <w:sz w:val="22"/>
          <w:szCs w:val="22"/>
        </w:rPr>
        <w:t>ego</w:t>
      </w:r>
      <w:r w:rsidRPr="009A533E">
        <w:rPr>
          <w:rFonts w:ascii="Century Gothic" w:hAnsi="Century Gothic"/>
          <w:sz w:val="22"/>
          <w:szCs w:val="22"/>
        </w:rPr>
        <w:t xml:space="preserve"> określonymi w niej postanowieniami.</w:t>
      </w:r>
      <w:r w:rsidR="001E0DCC" w:rsidRPr="009A533E">
        <w:rPr>
          <w:rFonts w:ascii="Century Gothic" w:hAnsi="Century Gothic"/>
          <w:sz w:val="22"/>
          <w:szCs w:val="22"/>
        </w:rPr>
        <w:t xml:space="preserve"> </w:t>
      </w:r>
      <w:r w:rsidR="001E0DCC" w:rsidRPr="009A533E">
        <w:rPr>
          <w:rFonts w:ascii="Century Gothic" w:hAnsi="Century Gothic" w:cs="Arial"/>
          <w:sz w:val="22"/>
          <w:szCs w:val="22"/>
        </w:rPr>
        <w:t>W przypadku wyboru mojej oferty zobowiązuję się do zrealizowania przedmiotu zamówienia zgodnie z warunkami zapisanymi w SIWZ oraz we wzorze umowy.</w:t>
      </w:r>
    </w:p>
    <w:p w:rsidR="00CA5B57" w:rsidRPr="009A533E" w:rsidRDefault="00192AFE" w:rsidP="00E77B3E">
      <w:pPr>
        <w:pStyle w:val="Akapitzlist"/>
        <w:numPr>
          <w:ilvl w:val="3"/>
          <w:numId w:val="6"/>
        </w:numPr>
        <w:spacing w:after="120" w:line="25" w:lineRule="atLeast"/>
        <w:ind w:left="425" w:hanging="357"/>
        <w:contextualSpacing w:val="0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>Oświadczam, że zapoznałem</w:t>
      </w:r>
      <w:r w:rsidR="0034393F" w:rsidRPr="009A533E">
        <w:rPr>
          <w:rFonts w:ascii="Century Gothic" w:hAnsi="Century Gothic"/>
          <w:sz w:val="22"/>
          <w:szCs w:val="22"/>
        </w:rPr>
        <w:t xml:space="preserve"> się z </w:t>
      </w:r>
      <w:r w:rsidR="0034393F" w:rsidRPr="009A533E">
        <w:rPr>
          <w:rFonts w:ascii="Century Gothic" w:hAnsi="Century Gothic" w:cs="Century Gothic"/>
          <w:sz w:val="22"/>
          <w:szCs w:val="22"/>
        </w:rPr>
        <w:t>wzorem</w:t>
      </w:r>
      <w:r w:rsidR="0034393F" w:rsidRPr="009A533E"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 w:rsidR="0034393F" w:rsidRPr="009A533E">
        <w:rPr>
          <w:rFonts w:ascii="Century Gothic" w:hAnsi="Century Gothic" w:cs="Century Gothic"/>
          <w:sz w:val="22"/>
          <w:szCs w:val="22"/>
        </w:rPr>
        <w:t>umowy</w:t>
      </w:r>
      <w:r w:rsidRPr="009A533E">
        <w:rPr>
          <w:rFonts w:ascii="Century Gothic" w:hAnsi="Century Gothic"/>
          <w:sz w:val="22"/>
          <w:szCs w:val="22"/>
        </w:rPr>
        <w:t>. Zobowiązuję</w:t>
      </w:r>
      <w:r w:rsidR="0034393F" w:rsidRPr="009A533E">
        <w:rPr>
          <w:rFonts w:ascii="Century Gothic" w:hAnsi="Century Gothic"/>
          <w:sz w:val="22"/>
          <w:szCs w:val="22"/>
        </w:rPr>
        <w:t xml:space="preserve"> się, w przypadku wyboru </w:t>
      </w:r>
      <w:r w:rsidRPr="009A533E">
        <w:rPr>
          <w:rFonts w:ascii="Century Gothic" w:hAnsi="Century Gothic"/>
          <w:sz w:val="22"/>
          <w:szCs w:val="22"/>
        </w:rPr>
        <w:t>mojej</w:t>
      </w:r>
      <w:r w:rsidR="0034393F" w:rsidRPr="009A533E">
        <w:rPr>
          <w:rFonts w:ascii="Century Gothic" w:hAnsi="Century Gothic"/>
          <w:sz w:val="22"/>
          <w:szCs w:val="22"/>
        </w:rPr>
        <w:t xml:space="preserve"> oferty, do zawarcia umowy na zasadach w nim określonych, zgodnej z niniejszą ofertą i Specyfikacją Istotnych Warunków Zamówienia, w miejscu i terminie wyznaczonym przez Zamawiającego.</w:t>
      </w:r>
    </w:p>
    <w:p w:rsidR="00CA5B57" w:rsidRPr="009A533E" w:rsidRDefault="008D6B8E" w:rsidP="00E77B3E">
      <w:pPr>
        <w:pStyle w:val="Akapitzlist"/>
        <w:numPr>
          <w:ilvl w:val="3"/>
          <w:numId w:val="6"/>
        </w:numPr>
        <w:spacing w:after="120" w:line="25" w:lineRule="atLeast"/>
        <w:ind w:left="425" w:hanging="357"/>
        <w:contextualSpacing w:val="0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 xml:space="preserve">Oświadczam, że </w:t>
      </w:r>
      <w:r w:rsidRPr="009A533E">
        <w:rPr>
          <w:rFonts w:ascii="Century Gothic" w:hAnsi="Century Gothic" w:cs="Arial"/>
          <w:sz w:val="22"/>
          <w:szCs w:val="22"/>
        </w:rPr>
        <w:t>nie uczestniczę jako Wykonawca w jakiejkolwiek innej ofercie złożonej w celu udzielenia niniejszego zamówienia.</w:t>
      </w:r>
    </w:p>
    <w:p w:rsidR="00636DF2" w:rsidRPr="009A533E" w:rsidRDefault="00636DF2" w:rsidP="00636DF2">
      <w:pPr>
        <w:pStyle w:val="Akapitzlist"/>
        <w:numPr>
          <w:ilvl w:val="3"/>
          <w:numId w:val="6"/>
        </w:numPr>
        <w:spacing w:after="120" w:line="25" w:lineRule="atLeast"/>
        <w:ind w:left="425" w:hanging="357"/>
        <w:contextualSpacing w:val="0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 xml:space="preserve">Oświadczam, że </w:t>
      </w:r>
      <w:r w:rsidRPr="009A533E">
        <w:rPr>
          <w:rFonts w:ascii="Century Gothic" w:hAnsi="Century Gothic" w:cs="Arial"/>
          <w:sz w:val="22"/>
          <w:szCs w:val="22"/>
        </w:rPr>
        <w:t>jestem / nie jestem * czynnym podatnikiem podatku VAT.</w:t>
      </w:r>
    </w:p>
    <w:p w:rsidR="00CA5B57" w:rsidRPr="009A533E" w:rsidRDefault="008D6B8E" w:rsidP="00E77B3E">
      <w:pPr>
        <w:pStyle w:val="Akapitzlist"/>
        <w:numPr>
          <w:ilvl w:val="3"/>
          <w:numId w:val="6"/>
        </w:numPr>
        <w:spacing w:after="120" w:line="25" w:lineRule="atLeast"/>
        <w:ind w:left="426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 w:cs="Arial"/>
          <w:sz w:val="22"/>
          <w:szCs w:val="22"/>
        </w:rPr>
        <w:t>Oświadczam, że w przypadku wygrania postępowania</w:t>
      </w:r>
      <w:r w:rsidR="00CA5B57" w:rsidRPr="009A533E">
        <w:rPr>
          <w:rFonts w:ascii="Century Gothic" w:hAnsi="Century Gothic" w:cs="Arial"/>
          <w:sz w:val="22"/>
          <w:szCs w:val="22"/>
        </w:rPr>
        <w:t>:</w:t>
      </w:r>
    </w:p>
    <w:p w:rsidR="00CA5B57" w:rsidRPr="009A533E" w:rsidRDefault="00CA5B57" w:rsidP="00CA5B57">
      <w:pPr>
        <w:pStyle w:val="Akapitzlist"/>
        <w:spacing w:after="120" w:line="25" w:lineRule="atLeast"/>
        <w:ind w:left="426"/>
        <w:jc w:val="both"/>
        <w:rPr>
          <w:rFonts w:ascii="Century Gothic" w:hAnsi="Century Gothic" w:cs="Arial"/>
          <w:sz w:val="22"/>
          <w:szCs w:val="22"/>
        </w:rPr>
      </w:pPr>
      <w:r w:rsidRPr="009A533E">
        <w:rPr>
          <w:rFonts w:ascii="Century Gothic" w:hAnsi="Century Gothic" w:cs="Arial"/>
          <w:sz w:val="22"/>
          <w:szCs w:val="22"/>
        </w:rPr>
        <w:t xml:space="preserve">1) </w:t>
      </w:r>
      <w:r w:rsidR="008D6B8E" w:rsidRPr="009A533E">
        <w:rPr>
          <w:rFonts w:ascii="Century Gothic" w:hAnsi="Century Gothic" w:cs="Arial"/>
          <w:sz w:val="22"/>
          <w:szCs w:val="22"/>
        </w:rPr>
        <w:t xml:space="preserve"> całość prac objętych zamówieniem wykonam siłami własnymi</w:t>
      </w:r>
      <w:r w:rsidRPr="009A533E">
        <w:rPr>
          <w:rFonts w:ascii="Century Gothic" w:hAnsi="Century Gothic" w:cs="Arial"/>
          <w:sz w:val="22"/>
          <w:szCs w:val="22"/>
        </w:rPr>
        <w:t>*;</w:t>
      </w:r>
    </w:p>
    <w:p w:rsidR="008D6B8E" w:rsidRPr="009A533E" w:rsidRDefault="00CA5B57" w:rsidP="00CA5B57">
      <w:pPr>
        <w:pStyle w:val="Akapitzlist"/>
        <w:spacing w:after="120" w:line="25" w:lineRule="atLeast"/>
        <w:ind w:left="426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 w:cs="Arial"/>
          <w:sz w:val="22"/>
          <w:szCs w:val="22"/>
        </w:rPr>
        <w:t xml:space="preserve">2) </w:t>
      </w:r>
      <w:r w:rsidR="008D6B8E" w:rsidRPr="009A533E">
        <w:rPr>
          <w:rFonts w:ascii="Century Gothic" w:hAnsi="Century Gothic" w:cs="Arial"/>
          <w:sz w:val="22"/>
          <w:szCs w:val="22"/>
        </w:rPr>
        <w:t xml:space="preserve"> </w:t>
      </w:r>
      <w:r w:rsidR="008D6B8E" w:rsidRPr="009A533E">
        <w:rPr>
          <w:rFonts w:ascii="Century Gothic" w:hAnsi="Century Gothic" w:cs="CenturyGothic"/>
          <w:sz w:val="22"/>
          <w:szCs w:val="22"/>
        </w:rPr>
        <w:t xml:space="preserve">powierzę </w:t>
      </w:r>
      <w:r w:rsidR="0034393F" w:rsidRPr="009A533E">
        <w:rPr>
          <w:rFonts w:ascii="Century Gothic" w:hAnsi="Century Gothic" w:cs="CenturyGothic"/>
          <w:sz w:val="22"/>
          <w:szCs w:val="22"/>
        </w:rPr>
        <w:t>podwykonawcom</w:t>
      </w:r>
      <w:r w:rsidRPr="009A533E">
        <w:rPr>
          <w:rFonts w:ascii="Century Gothic" w:hAnsi="Century Gothic" w:cs="CenturyGothic"/>
          <w:sz w:val="22"/>
          <w:szCs w:val="22"/>
        </w:rPr>
        <w:t xml:space="preserve"> wykonanie następujących </w:t>
      </w:r>
      <w:r w:rsidR="0034393F" w:rsidRPr="009A533E">
        <w:rPr>
          <w:rFonts w:ascii="Century Gothic" w:hAnsi="Century Gothic" w:cs="CenturyGothic"/>
          <w:sz w:val="22"/>
          <w:szCs w:val="22"/>
        </w:rPr>
        <w:t>części zamówienia</w:t>
      </w:r>
      <w:r w:rsidRPr="009A533E">
        <w:rPr>
          <w:rFonts w:ascii="Century Gothic" w:hAnsi="Century Gothic" w:cs="CenturyGothic"/>
          <w:sz w:val="22"/>
          <w:szCs w:val="22"/>
        </w:rPr>
        <w:t>*</w:t>
      </w:r>
      <w:r w:rsidR="0034393F" w:rsidRPr="009A533E">
        <w:rPr>
          <w:rFonts w:ascii="Century Gothic" w:hAnsi="Century Gothic" w:cs="CenturyGothic"/>
          <w:sz w:val="22"/>
          <w:szCs w:val="22"/>
        </w:rPr>
        <w:t xml:space="preserve"> </w:t>
      </w:r>
      <w:r w:rsidRPr="009A533E">
        <w:rPr>
          <w:rFonts w:ascii="Century Gothic" w:hAnsi="Century Gothic" w:cs="CenturyGothic"/>
          <w:sz w:val="22"/>
          <w:szCs w:val="22"/>
        </w:rPr>
        <w:t xml:space="preserve"> </w:t>
      </w:r>
      <w:r w:rsidR="0034393F" w:rsidRPr="009A533E">
        <w:rPr>
          <w:rFonts w:ascii="Century Gothic" w:hAnsi="Century Gothic" w:cs="CenturyGothic"/>
          <w:sz w:val="22"/>
          <w:szCs w:val="22"/>
        </w:rPr>
        <w:t>………………………………………………………….</w:t>
      </w:r>
    </w:p>
    <w:p w:rsidR="008D6B8E" w:rsidRPr="009A533E" w:rsidRDefault="00CA5B57" w:rsidP="00E77B3E">
      <w:pPr>
        <w:pStyle w:val="Akapitzlist"/>
        <w:keepNext/>
        <w:numPr>
          <w:ilvl w:val="3"/>
          <w:numId w:val="6"/>
        </w:numPr>
        <w:spacing w:before="120" w:after="120" w:line="25" w:lineRule="atLeast"/>
        <w:ind w:left="425" w:hanging="357"/>
        <w:contextualSpacing w:val="0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 w:cs="Arial"/>
          <w:sz w:val="22"/>
          <w:szCs w:val="22"/>
        </w:rPr>
        <w:t xml:space="preserve"> </w:t>
      </w:r>
      <w:r w:rsidR="008D6B8E" w:rsidRPr="009A533E">
        <w:rPr>
          <w:rFonts w:ascii="Century Gothic" w:hAnsi="Century Gothic" w:cs="Arial"/>
          <w:sz w:val="22"/>
          <w:szCs w:val="22"/>
        </w:rPr>
        <w:t xml:space="preserve">Dane rejestrowe podwykonawców, którym powierzę realizację części zamówienia, o których mowa w pkt. </w:t>
      </w:r>
      <w:r w:rsidR="00923DC3" w:rsidRPr="00923DC3">
        <w:rPr>
          <w:rFonts w:ascii="Century Gothic" w:hAnsi="Century Gothic" w:cs="Arial"/>
          <w:sz w:val="22"/>
          <w:szCs w:val="22"/>
        </w:rPr>
        <w:t>13</w:t>
      </w:r>
      <w:r w:rsidR="006D2C7D" w:rsidRPr="00923DC3">
        <w:rPr>
          <w:rFonts w:ascii="Century Gothic" w:hAnsi="Century Gothic" w:cs="Arial"/>
          <w:sz w:val="22"/>
          <w:szCs w:val="22"/>
        </w:rPr>
        <w:t xml:space="preserve"> </w:t>
      </w:r>
      <w:r w:rsidR="006D2C7D">
        <w:rPr>
          <w:rFonts w:ascii="Century Gothic" w:hAnsi="Century Gothic" w:cs="Arial"/>
          <w:sz w:val="22"/>
          <w:szCs w:val="22"/>
        </w:rPr>
        <w:t>ppkt 2</w:t>
      </w:r>
      <w:r w:rsidR="008D6B8E" w:rsidRPr="009A533E">
        <w:rPr>
          <w:rFonts w:ascii="Century Gothic" w:hAnsi="Century Gothic" w:cs="Arial"/>
          <w:sz w:val="22"/>
          <w:szCs w:val="22"/>
        </w:rPr>
        <w:t xml:space="preserve"> są następujące:</w:t>
      </w:r>
    </w:p>
    <w:p w:rsidR="008D6B8E" w:rsidRPr="009A533E" w:rsidRDefault="008D6B8E" w:rsidP="008D6B8E">
      <w:pPr>
        <w:pStyle w:val="Akapitzlist"/>
        <w:keepNext/>
        <w:spacing w:before="120" w:after="120" w:line="25" w:lineRule="atLeast"/>
        <w:ind w:left="425"/>
        <w:contextualSpacing w:val="0"/>
        <w:jc w:val="both"/>
        <w:rPr>
          <w:rFonts w:ascii="Century Gothic" w:hAnsi="Century Gothic" w:cs="Arial"/>
          <w:sz w:val="22"/>
          <w:szCs w:val="22"/>
        </w:rPr>
      </w:pPr>
      <w:r w:rsidRPr="009A533E">
        <w:rPr>
          <w:rFonts w:ascii="Century Gothic" w:hAnsi="Century Gothic" w:cs="Arial"/>
          <w:sz w:val="22"/>
          <w:szCs w:val="22"/>
        </w:rPr>
        <w:t>Nazwa podwykonawcy/ców - ……………………….</w:t>
      </w:r>
    </w:p>
    <w:p w:rsidR="008D6B8E" w:rsidRPr="009A533E" w:rsidRDefault="008D6B8E" w:rsidP="008D6B8E">
      <w:pPr>
        <w:pStyle w:val="Akapitzlist"/>
        <w:keepNext/>
        <w:spacing w:before="120" w:after="120" w:line="25" w:lineRule="atLeast"/>
        <w:ind w:left="425"/>
        <w:contextualSpacing w:val="0"/>
        <w:jc w:val="both"/>
        <w:rPr>
          <w:rFonts w:ascii="Century Gothic" w:hAnsi="Century Gothic" w:cs="Arial"/>
          <w:sz w:val="22"/>
          <w:szCs w:val="22"/>
        </w:rPr>
      </w:pPr>
      <w:r w:rsidRPr="009A533E">
        <w:rPr>
          <w:rFonts w:ascii="Century Gothic" w:hAnsi="Century Gothic" w:cs="Arial"/>
          <w:sz w:val="22"/>
          <w:szCs w:val="22"/>
        </w:rPr>
        <w:t>Adres podwykonawcy/ców - ………………………..</w:t>
      </w:r>
    </w:p>
    <w:p w:rsidR="008D6B8E" w:rsidRPr="009A533E" w:rsidRDefault="008D6B8E" w:rsidP="008D6B8E">
      <w:pPr>
        <w:pStyle w:val="Akapitzlist"/>
        <w:keepNext/>
        <w:tabs>
          <w:tab w:val="left" w:pos="1515"/>
        </w:tabs>
        <w:spacing w:before="120" w:after="120" w:line="25" w:lineRule="atLeast"/>
        <w:ind w:left="425"/>
        <w:contextualSpacing w:val="0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 xml:space="preserve">Numer wpisu do odpowiedniego rejestru – KRS lub data rozpoczęcia działalności z CEIDG - </w:t>
      </w:r>
      <w:r w:rsidR="00636DF2" w:rsidRPr="009A533E">
        <w:rPr>
          <w:rFonts w:ascii="Century Gothic" w:hAnsi="Century Gothic"/>
          <w:sz w:val="22"/>
          <w:szCs w:val="22"/>
        </w:rPr>
        <w:t xml:space="preserve">    </w:t>
      </w:r>
      <w:r w:rsidRPr="009A533E">
        <w:rPr>
          <w:rFonts w:ascii="Century Gothic" w:hAnsi="Century Gothic"/>
          <w:sz w:val="22"/>
          <w:szCs w:val="22"/>
        </w:rPr>
        <w:t>……</w:t>
      </w:r>
      <w:r w:rsidR="00636DF2" w:rsidRPr="009A533E">
        <w:rPr>
          <w:rFonts w:ascii="Century Gothic" w:hAnsi="Century Gothic"/>
          <w:sz w:val="22"/>
          <w:szCs w:val="22"/>
        </w:rPr>
        <w:t>……………</w:t>
      </w:r>
      <w:r w:rsidRPr="009A533E">
        <w:rPr>
          <w:rFonts w:ascii="Century Gothic" w:hAnsi="Century Gothic"/>
          <w:sz w:val="22"/>
          <w:szCs w:val="22"/>
        </w:rPr>
        <w:t>………</w:t>
      </w:r>
    </w:p>
    <w:p w:rsidR="008D6B8E" w:rsidRPr="009A533E" w:rsidRDefault="008D6B8E" w:rsidP="008D6B8E">
      <w:pPr>
        <w:pStyle w:val="Akapitzlist"/>
        <w:keepNext/>
        <w:tabs>
          <w:tab w:val="left" w:pos="1515"/>
        </w:tabs>
        <w:spacing w:before="120" w:after="120" w:line="25" w:lineRule="atLeast"/>
        <w:ind w:left="425"/>
        <w:contextualSpacing w:val="0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 xml:space="preserve">NIP oraz Regon - </w:t>
      </w:r>
      <w:r w:rsidR="00636DF2" w:rsidRPr="009A533E">
        <w:rPr>
          <w:rFonts w:ascii="Century Gothic" w:hAnsi="Century Gothic"/>
          <w:sz w:val="22"/>
          <w:szCs w:val="22"/>
        </w:rPr>
        <w:t xml:space="preserve">  </w:t>
      </w:r>
      <w:r w:rsidRPr="009A533E">
        <w:rPr>
          <w:rFonts w:ascii="Century Gothic" w:hAnsi="Century Gothic"/>
          <w:sz w:val="22"/>
          <w:szCs w:val="22"/>
        </w:rPr>
        <w:t>………………………</w:t>
      </w:r>
      <w:r w:rsidRPr="009A533E">
        <w:rPr>
          <w:rFonts w:ascii="Century Gothic" w:hAnsi="Century Gothic"/>
          <w:sz w:val="22"/>
          <w:szCs w:val="22"/>
        </w:rPr>
        <w:tab/>
      </w:r>
    </w:p>
    <w:p w:rsidR="0034393F" w:rsidRPr="009A533E" w:rsidRDefault="0034393F" w:rsidP="00E77B3E">
      <w:pPr>
        <w:pStyle w:val="Akapitzlist"/>
        <w:keepNext/>
        <w:numPr>
          <w:ilvl w:val="3"/>
          <w:numId w:val="6"/>
        </w:numPr>
        <w:spacing w:before="120" w:after="120" w:line="25" w:lineRule="atLeast"/>
        <w:ind w:left="425" w:hanging="357"/>
        <w:contextualSpacing w:val="0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 xml:space="preserve">Wszelką korespondencję w sprawie niniejszego postępowania należy kierować na adres e-mail:……………………… </w:t>
      </w:r>
    </w:p>
    <w:p w:rsidR="0034393F" w:rsidRPr="009A533E" w:rsidRDefault="0034393F" w:rsidP="0034393F">
      <w:pPr>
        <w:spacing w:after="120" w:line="25" w:lineRule="atLeast"/>
        <w:ind w:left="567" w:hanging="27"/>
        <w:jc w:val="both"/>
        <w:rPr>
          <w:rFonts w:ascii="Century Gothic" w:hAnsi="Century Gothic"/>
          <w:sz w:val="22"/>
          <w:szCs w:val="22"/>
        </w:rPr>
      </w:pPr>
    </w:p>
    <w:p w:rsidR="0034393F" w:rsidRPr="009A533E" w:rsidRDefault="0034393F" w:rsidP="00E77B3E">
      <w:pPr>
        <w:pStyle w:val="Akapitzlist"/>
        <w:keepNext/>
        <w:numPr>
          <w:ilvl w:val="3"/>
          <w:numId w:val="6"/>
        </w:numPr>
        <w:spacing w:before="120" w:after="120" w:line="25" w:lineRule="atLeast"/>
        <w:ind w:left="425" w:hanging="357"/>
        <w:contextualSpacing w:val="0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lastRenderedPageBreak/>
        <w:t>Załącznikami do niniejszej oferty są:</w:t>
      </w:r>
    </w:p>
    <w:p w:rsidR="0034393F" w:rsidRPr="009A533E" w:rsidRDefault="0034393F" w:rsidP="0034393F">
      <w:pPr>
        <w:numPr>
          <w:ilvl w:val="0"/>
          <w:numId w:val="3"/>
        </w:numPr>
        <w:tabs>
          <w:tab w:val="clear" w:pos="757"/>
        </w:tabs>
        <w:spacing w:after="120" w:line="25" w:lineRule="atLeast"/>
        <w:ind w:left="1122" w:hanging="561"/>
        <w:jc w:val="both"/>
        <w:rPr>
          <w:rFonts w:ascii="Century Gothic" w:hAnsi="Century Gothic"/>
          <w:i/>
          <w:sz w:val="22"/>
          <w:szCs w:val="22"/>
        </w:rPr>
      </w:pPr>
      <w:r w:rsidRPr="009A533E">
        <w:rPr>
          <w:rFonts w:ascii="Century Gothic" w:hAnsi="Century Gothic"/>
          <w:i/>
          <w:sz w:val="22"/>
          <w:szCs w:val="22"/>
        </w:rPr>
        <w:t xml:space="preserve">Formularz cenowy - zał. nr 1 do oferty. </w:t>
      </w:r>
    </w:p>
    <w:p w:rsidR="0043389D" w:rsidRPr="009A533E" w:rsidRDefault="00AF1753" w:rsidP="0034393F">
      <w:pPr>
        <w:numPr>
          <w:ilvl w:val="0"/>
          <w:numId w:val="3"/>
        </w:numPr>
        <w:tabs>
          <w:tab w:val="clear" w:pos="757"/>
        </w:tabs>
        <w:spacing w:after="120" w:line="25" w:lineRule="atLeast"/>
        <w:ind w:left="1122" w:hanging="561"/>
        <w:jc w:val="both"/>
        <w:rPr>
          <w:rFonts w:ascii="Century Gothic" w:hAnsi="Century Gothic"/>
          <w:i/>
          <w:sz w:val="22"/>
          <w:szCs w:val="22"/>
        </w:rPr>
      </w:pPr>
      <w:r w:rsidRPr="009A533E">
        <w:rPr>
          <w:rFonts w:ascii="Century Gothic" w:hAnsi="Century Gothic"/>
          <w:i/>
          <w:sz w:val="22"/>
          <w:szCs w:val="22"/>
        </w:rPr>
        <w:t>O</w:t>
      </w:r>
      <w:r w:rsidR="0040157B" w:rsidRPr="009A533E">
        <w:rPr>
          <w:rFonts w:ascii="Century Gothic" w:hAnsi="Century Gothic"/>
          <w:i/>
          <w:sz w:val="22"/>
          <w:szCs w:val="22"/>
        </w:rPr>
        <w:t>świadczenie Wykonawcy o spełnianiu warunków udziału w postępowaniu oraz braku podstaw do wykluczenia o którym mowa w art. 25a ust 1 ustawy w formie JEDZ.</w:t>
      </w:r>
    </w:p>
    <w:p w:rsidR="0040157B" w:rsidRPr="009A533E" w:rsidRDefault="003076A9" w:rsidP="0040157B">
      <w:pPr>
        <w:numPr>
          <w:ilvl w:val="0"/>
          <w:numId w:val="3"/>
        </w:numPr>
        <w:tabs>
          <w:tab w:val="clear" w:pos="757"/>
        </w:tabs>
        <w:spacing w:after="120" w:line="25" w:lineRule="atLeast"/>
        <w:ind w:left="1122" w:hanging="561"/>
        <w:jc w:val="both"/>
        <w:rPr>
          <w:rFonts w:ascii="Century Gothic" w:hAnsi="Century Gothic"/>
          <w:i/>
          <w:sz w:val="22"/>
          <w:szCs w:val="22"/>
        </w:rPr>
      </w:pPr>
      <w:r>
        <w:rPr>
          <w:rFonts w:ascii="Century Gothic" w:hAnsi="Century Gothic"/>
          <w:i/>
          <w:sz w:val="22"/>
          <w:szCs w:val="22"/>
        </w:rPr>
        <w:t>Z</w:t>
      </w:r>
      <w:r w:rsidR="0040157B" w:rsidRPr="009A533E">
        <w:rPr>
          <w:rFonts w:ascii="Century Gothic" w:hAnsi="Century Gothic"/>
          <w:i/>
          <w:sz w:val="22"/>
          <w:szCs w:val="22"/>
        </w:rPr>
        <w:t>obowiązani</w:t>
      </w:r>
      <w:r>
        <w:rPr>
          <w:rFonts w:ascii="Century Gothic" w:hAnsi="Century Gothic"/>
          <w:i/>
          <w:sz w:val="22"/>
          <w:szCs w:val="22"/>
        </w:rPr>
        <w:t>e</w:t>
      </w:r>
      <w:r w:rsidR="0040157B" w:rsidRPr="009A533E">
        <w:rPr>
          <w:rFonts w:ascii="Century Gothic" w:hAnsi="Century Gothic"/>
          <w:i/>
          <w:sz w:val="22"/>
          <w:szCs w:val="22"/>
        </w:rPr>
        <w:t xml:space="preserve"> innego podmiotu, na zasobach którego polega Wykonawca zgodnie z art. 22a, do oddania do dyspozycji Wykonawcy niezbędnych zasobów na potrzeby realizacji zamówienia.</w:t>
      </w:r>
    </w:p>
    <w:p w:rsidR="004314BA" w:rsidRPr="009A533E" w:rsidRDefault="00EA1B1B" w:rsidP="004314BA">
      <w:pPr>
        <w:numPr>
          <w:ilvl w:val="0"/>
          <w:numId w:val="3"/>
        </w:numPr>
        <w:tabs>
          <w:tab w:val="clear" w:pos="757"/>
        </w:tabs>
        <w:spacing w:after="120" w:line="25" w:lineRule="atLeast"/>
        <w:ind w:left="1122" w:hanging="561"/>
        <w:jc w:val="both"/>
        <w:rPr>
          <w:rFonts w:ascii="Century Gothic" w:hAnsi="Century Gothic"/>
          <w:i/>
          <w:sz w:val="22"/>
          <w:szCs w:val="22"/>
        </w:rPr>
      </w:pPr>
      <w:bookmarkStart w:id="5" w:name="_Toc462052171"/>
      <w:r w:rsidRPr="009A533E">
        <w:rPr>
          <w:rFonts w:ascii="Century Gothic" w:hAnsi="Century Gothic"/>
          <w:i/>
          <w:sz w:val="22"/>
          <w:szCs w:val="22"/>
        </w:rPr>
        <w:t>W</w:t>
      </w:r>
      <w:r w:rsidR="004314BA" w:rsidRPr="009A533E">
        <w:rPr>
          <w:rFonts w:ascii="Century Gothic" w:hAnsi="Century Gothic"/>
          <w:i/>
          <w:sz w:val="22"/>
          <w:szCs w:val="22"/>
        </w:rPr>
        <w:t>yjaśnienia mające wykazać, iż zastrzeżone informacje stanowią tajemnicę przedsiębiorstwa w rozumieniu przepisów o zwalczaniu nieuczciwej konkurencji</w:t>
      </w:r>
      <w:bookmarkEnd w:id="5"/>
      <w:r w:rsidR="004314BA" w:rsidRPr="009A533E">
        <w:rPr>
          <w:rFonts w:ascii="Century Gothic" w:hAnsi="Century Gothic"/>
          <w:i/>
          <w:sz w:val="22"/>
          <w:szCs w:val="22"/>
        </w:rPr>
        <w:t xml:space="preserve"> (w przypadku zastrzeżenia części oferty jako tajemnica przedsiębiorstwa na podstawie art. 8 ust 3 ustawy)</w:t>
      </w:r>
      <w:r w:rsidR="002845ED" w:rsidRPr="009A533E">
        <w:rPr>
          <w:rFonts w:ascii="Century Gothic" w:hAnsi="Century Gothic"/>
          <w:i/>
          <w:sz w:val="22"/>
          <w:szCs w:val="22"/>
        </w:rPr>
        <w:t>.</w:t>
      </w:r>
    </w:p>
    <w:p w:rsidR="004314BA" w:rsidRPr="009A533E" w:rsidRDefault="00EA1B1B" w:rsidP="004314BA">
      <w:pPr>
        <w:numPr>
          <w:ilvl w:val="0"/>
          <w:numId w:val="3"/>
        </w:numPr>
        <w:tabs>
          <w:tab w:val="clear" w:pos="757"/>
        </w:tabs>
        <w:spacing w:after="120" w:line="25" w:lineRule="atLeast"/>
        <w:ind w:left="1122" w:hanging="561"/>
        <w:jc w:val="both"/>
        <w:rPr>
          <w:rFonts w:ascii="Century Gothic" w:hAnsi="Century Gothic"/>
          <w:i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>D</w:t>
      </w:r>
      <w:r w:rsidR="004314BA" w:rsidRPr="009A533E">
        <w:rPr>
          <w:rFonts w:ascii="Century Gothic" w:hAnsi="Century Gothic"/>
          <w:sz w:val="22"/>
          <w:szCs w:val="22"/>
        </w:rPr>
        <w:t>owód wniesienia wadium</w:t>
      </w:r>
      <w:r w:rsidR="002845ED" w:rsidRPr="009A533E">
        <w:rPr>
          <w:rFonts w:ascii="Century Gothic" w:hAnsi="Century Gothic"/>
          <w:sz w:val="22"/>
          <w:szCs w:val="22"/>
        </w:rPr>
        <w:t>.</w:t>
      </w:r>
    </w:p>
    <w:p w:rsidR="004314BA" w:rsidRDefault="0043389D" w:rsidP="0034393F">
      <w:pPr>
        <w:numPr>
          <w:ilvl w:val="0"/>
          <w:numId w:val="3"/>
        </w:numPr>
        <w:tabs>
          <w:tab w:val="clear" w:pos="757"/>
        </w:tabs>
        <w:spacing w:after="120" w:line="25" w:lineRule="atLeast"/>
        <w:ind w:left="1122" w:hanging="561"/>
        <w:jc w:val="both"/>
        <w:rPr>
          <w:rFonts w:ascii="Century Gothic" w:hAnsi="Century Gothic"/>
          <w:i/>
          <w:sz w:val="22"/>
          <w:szCs w:val="22"/>
        </w:rPr>
      </w:pPr>
      <w:r w:rsidRPr="009A533E">
        <w:rPr>
          <w:rFonts w:ascii="Century Gothic" w:hAnsi="Century Gothic"/>
          <w:i/>
          <w:sz w:val="22"/>
          <w:szCs w:val="22"/>
        </w:rPr>
        <w:t>Pełnomocnictwa</w:t>
      </w:r>
      <w:r w:rsidR="002845ED" w:rsidRPr="009A533E">
        <w:rPr>
          <w:rFonts w:ascii="Century Gothic" w:hAnsi="Century Gothic"/>
          <w:i/>
          <w:sz w:val="22"/>
          <w:szCs w:val="22"/>
        </w:rPr>
        <w:t>.</w:t>
      </w:r>
      <w:r w:rsidRPr="009A533E">
        <w:rPr>
          <w:rFonts w:ascii="Century Gothic" w:hAnsi="Century Gothic"/>
          <w:i/>
          <w:sz w:val="22"/>
          <w:szCs w:val="22"/>
        </w:rPr>
        <w:t xml:space="preserve"> </w:t>
      </w:r>
    </w:p>
    <w:p w:rsidR="00923DC3" w:rsidRPr="009A533E" w:rsidRDefault="00923DC3" w:rsidP="0034393F">
      <w:pPr>
        <w:numPr>
          <w:ilvl w:val="0"/>
          <w:numId w:val="3"/>
        </w:numPr>
        <w:tabs>
          <w:tab w:val="clear" w:pos="757"/>
        </w:tabs>
        <w:spacing w:after="120" w:line="25" w:lineRule="atLeast"/>
        <w:ind w:left="1122" w:hanging="561"/>
        <w:jc w:val="both"/>
        <w:rPr>
          <w:rFonts w:ascii="Century Gothic" w:hAnsi="Century Gothic"/>
          <w:i/>
          <w:sz w:val="22"/>
          <w:szCs w:val="22"/>
        </w:rPr>
      </w:pPr>
      <w:r>
        <w:rPr>
          <w:rFonts w:ascii="Century Gothic" w:hAnsi="Century Gothic"/>
          <w:i/>
          <w:sz w:val="22"/>
          <w:szCs w:val="22"/>
        </w:rPr>
        <w:t>…</w:t>
      </w:r>
    </w:p>
    <w:p w:rsidR="0034393F" w:rsidRPr="009A533E" w:rsidRDefault="0034393F" w:rsidP="0034393F">
      <w:pPr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>…………………………., dnia………………</w:t>
      </w:r>
    </w:p>
    <w:p w:rsidR="00923DC3" w:rsidRPr="00C43D72" w:rsidRDefault="00923DC3" w:rsidP="00923DC3">
      <w:pPr>
        <w:spacing w:after="0" w:line="240" w:lineRule="auto"/>
        <w:ind w:left="3686"/>
        <w:jc w:val="center"/>
        <w:rPr>
          <w:rFonts w:ascii="Century Gothic" w:hAnsi="Century Gothic"/>
          <w:b/>
          <w:bCs/>
          <w:i/>
          <w:iCs/>
          <w:sz w:val="20"/>
          <w:szCs w:val="20"/>
        </w:rPr>
      </w:pPr>
      <w:r w:rsidRPr="00C43D72">
        <w:rPr>
          <w:rFonts w:ascii="Century Gothic" w:hAnsi="Century Gothic"/>
          <w:b/>
          <w:bCs/>
          <w:i/>
          <w:iCs/>
          <w:sz w:val="20"/>
          <w:szCs w:val="20"/>
        </w:rPr>
        <w:t>Kwalifikowany podpis elektroniczny</w:t>
      </w:r>
    </w:p>
    <w:p w:rsidR="00923DC3" w:rsidRPr="00C43D72" w:rsidRDefault="00923DC3" w:rsidP="00923DC3">
      <w:pPr>
        <w:spacing w:after="0" w:line="240" w:lineRule="auto"/>
        <w:ind w:left="3686"/>
        <w:jc w:val="center"/>
        <w:rPr>
          <w:rFonts w:ascii="Century Gothic" w:hAnsi="Century Gothic"/>
          <w:b/>
          <w:bCs/>
          <w:i/>
          <w:iCs/>
          <w:sz w:val="20"/>
          <w:szCs w:val="20"/>
        </w:rPr>
      </w:pPr>
      <w:r w:rsidRPr="00C43D72">
        <w:rPr>
          <w:rFonts w:ascii="Century Gothic" w:hAnsi="Century Gothic"/>
          <w:b/>
          <w:bCs/>
          <w:i/>
          <w:iCs/>
          <w:sz w:val="20"/>
          <w:szCs w:val="20"/>
        </w:rPr>
        <w:t>osoby (osób) upoważnionej (upoważnionych)</w:t>
      </w:r>
    </w:p>
    <w:p w:rsidR="00923DC3" w:rsidRPr="00E67BD6" w:rsidRDefault="00923DC3" w:rsidP="00923DC3">
      <w:pPr>
        <w:spacing w:after="120" w:line="25" w:lineRule="atLeast"/>
        <w:ind w:left="3686"/>
        <w:jc w:val="center"/>
        <w:rPr>
          <w:rFonts w:ascii="Century Gothic" w:hAnsi="Century Gothic"/>
          <w:i/>
          <w:sz w:val="16"/>
          <w:szCs w:val="16"/>
        </w:rPr>
      </w:pPr>
      <w:r w:rsidRPr="00C43D72">
        <w:rPr>
          <w:rFonts w:ascii="Century Gothic" w:hAnsi="Century Gothic"/>
          <w:b/>
          <w:bCs/>
          <w:i/>
          <w:iCs/>
          <w:sz w:val="20"/>
          <w:szCs w:val="20"/>
        </w:rPr>
        <w:t>do reprezentowania Wykonawcy</w:t>
      </w:r>
    </w:p>
    <w:p w:rsidR="0034393F" w:rsidRPr="009A533E" w:rsidRDefault="0034393F" w:rsidP="0034393F">
      <w:pPr>
        <w:spacing w:after="120" w:line="25" w:lineRule="atLeast"/>
        <w:jc w:val="both"/>
        <w:rPr>
          <w:rFonts w:ascii="Century Gothic" w:hAnsi="Century Gothic"/>
          <w:b/>
          <w:sz w:val="22"/>
          <w:szCs w:val="22"/>
          <w:u w:val="single"/>
        </w:rPr>
      </w:pPr>
      <w:r w:rsidRPr="009A533E">
        <w:rPr>
          <w:rFonts w:ascii="Century Gothic" w:hAnsi="Century Gothic"/>
          <w:b/>
          <w:sz w:val="22"/>
          <w:szCs w:val="22"/>
          <w:u w:val="single"/>
        </w:rPr>
        <w:t>Uwaga</w:t>
      </w:r>
    </w:p>
    <w:p w:rsidR="0034393F" w:rsidRPr="009A533E" w:rsidRDefault="0034393F" w:rsidP="0034393F">
      <w:pPr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>*Niepotrzebne proszę nie wypełniać lub skreślić.</w:t>
      </w:r>
    </w:p>
    <w:p w:rsidR="006D6897" w:rsidRDefault="006D6897" w:rsidP="0034393F">
      <w:pPr>
        <w:jc w:val="right"/>
        <w:rPr>
          <w:rFonts w:ascii="Century Gothic" w:hAnsi="Century Gothic"/>
          <w:i/>
          <w:sz w:val="22"/>
          <w:szCs w:val="22"/>
        </w:rPr>
      </w:pPr>
    </w:p>
    <w:p w:rsidR="006D6897" w:rsidRDefault="006D6897" w:rsidP="0034393F">
      <w:pPr>
        <w:jc w:val="right"/>
        <w:rPr>
          <w:rFonts w:ascii="Century Gothic" w:hAnsi="Century Gothic"/>
          <w:i/>
          <w:sz w:val="22"/>
          <w:szCs w:val="22"/>
        </w:rPr>
      </w:pPr>
    </w:p>
    <w:p w:rsidR="009A6EB8" w:rsidRDefault="009A6EB8" w:rsidP="0034393F">
      <w:pPr>
        <w:jc w:val="right"/>
        <w:rPr>
          <w:rFonts w:ascii="Century Gothic" w:hAnsi="Century Gothic"/>
          <w:i/>
          <w:sz w:val="22"/>
          <w:szCs w:val="22"/>
        </w:rPr>
      </w:pPr>
    </w:p>
    <w:p w:rsidR="009A6EB8" w:rsidRDefault="009A6EB8" w:rsidP="0034393F">
      <w:pPr>
        <w:jc w:val="right"/>
        <w:rPr>
          <w:rFonts w:ascii="Century Gothic" w:hAnsi="Century Gothic"/>
          <w:i/>
          <w:sz w:val="22"/>
          <w:szCs w:val="22"/>
        </w:rPr>
      </w:pPr>
    </w:p>
    <w:p w:rsidR="00923DC3" w:rsidRDefault="00923DC3" w:rsidP="0034393F">
      <w:pPr>
        <w:jc w:val="right"/>
        <w:rPr>
          <w:rFonts w:ascii="Century Gothic" w:hAnsi="Century Gothic"/>
          <w:i/>
          <w:sz w:val="22"/>
          <w:szCs w:val="22"/>
        </w:rPr>
      </w:pPr>
    </w:p>
    <w:p w:rsidR="00923DC3" w:rsidRDefault="00923DC3" w:rsidP="0034393F">
      <w:pPr>
        <w:jc w:val="right"/>
        <w:rPr>
          <w:rFonts w:ascii="Century Gothic" w:hAnsi="Century Gothic"/>
          <w:i/>
          <w:sz w:val="22"/>
          <w:szCs w:val="22"/>
        </w:rPr>
      </w:pPr>
    </w:p>
    <w:p w:rsidR="00923DC3" w:rsidRDefault="00923DC3" w:rsidP="0034393F">
      <w:pPr>
        <w:jc w:val="right"/>
        <w:rPr>
          <w:rFonts w:ascii="Century Gothic" w:hAnsi="Century Gothic"/>
          <w:i/>
          <w:sz w:val="22"/>
          <w:szCs w:val="22"/>
        </w:rPr>
      </w:pPr>
    </w:p>
    <w:p w:rsidR="00923DC3" w:rsidRDefault="00923DC3" w:rsidP="0034393F">
      <w:pPr>
        <w:jc w:val="right"/>
        <w:rPr>
          <w:rFonts w:ascii="Century Gothic" w:hAnsi="Century Gothic"/>
          <w:i/>
          <w:sz w:val="22"/>
          <w:szCs w:val="22"/>
        </w:rPr>
      </w:pPr>
    </w:p>
    <w:p w:rsidR="00923DC3" w:rsidRDefault="00923DC3" w:rsidP="0034393F">
      <w:pPr>
        <w:jc w:val="right"/>
        <w:rPr>
          <w:rFonts w:ascii="Century Gothic" w:hAnsi="Century Gothic"/>
          <w:i/>
          <w:sz w:val="22"/>
          <w:szCs w:val="22"/>
        </w:rPr>
      </w:pPr>
    </w:p>
    <w:p w:rsidR="00923DC3" w:rsidRDefault="00923DC3" w:rsidP="0034393F">
      <w:pPr>
        <w:jc w:val="right"/>
        <w:rPr>
          <w:rFonts w:ascii="Century Gothic" w:hAnsi="Century Gothic"/>
          <w:i/>
          <w:sz w:val="22"/>
          <w:szCs w:val="22"/>
        </w:rPr>
      </w:pPr>
    </w:p>
    <w:p w:rsidR="00923DC3" w:rsidRDefault="00923DC3" w:rsidP="0034393F">
      <w:pPr>
        <w:jc w:val="right"/>
        <w:rPr>
          <w:rFonts w:ascii="Century Gothic" w:hAnsi="Century Gothic"/>
          <w:i/>
          <w:sz w:val="22"/>
          <w:szCs w:val="22"/>
        </w:rPr>
      </w:pPr>
    </w:p>
    <w:p w:rsidR="00E72420" w:rsidRDefault="00E72420" w:rsidP="0034393F">
      <w:pPr>
        <w:jc w:val="right"/>
        <w:rPr>
          <w:rFonts w:ascii="Century Gothic" w:hAnsi="Century Gothic"/>
          <w:i/>
          <w:sz w:val="22"/>
          <w:szCs w:val="22"/>
        </w:rPr>
      </w:pPr>
    </w:p>
    <w:p w:rsidR="00E72420" w:rsidRDefault="00E72420" w:rsidP="0034393F">
      <w:pPr>
        <w:jc w:val="right"/>
        <w:rPr>
          <w:rFonts w:ascii="Century Gothic" w:hAnsi="Century Gothic"/>
          <w:i/>
          <w:sz w:val="22"/>
          <w:szCs w:val="22"/>
        </w:rPr>
      </w:pPr>
    </w:p>
    <w:p w:rsidR="00923DC3" w:rsidRDefault="00923DC3" w:rsidP="0034393F">
      <w:pPr>
        <w:jc w:val="right"/>
        <w:rPr>
          <w:rFonts w:ascii="Century Gothic" w:hAnsi="Century Gothic"/>
          <w:i/>
          <w:sz w:val="22"/>
          <w:szCs w:val="22"/>
        </w:rPr>
      </w:pPr>
    </w:p>
    <w:p w:rsidR="00923DC3" w:rsidRDefault="00923DC3" w:rsidP="0034393F">
      <w:pPr>
        <w:jc w:val="right"/>
        <w:rPr>
          <w:rFonts w:ascii="Century Gothic" w:hAnsi="Century Gothic"/>
          <w:i/>
          <w:sz w:val="22"/>
          <w:szCs w:val="22"/>
        </w:rPr>
      </w:pPr>
    </w:p>
    <w:p w:rsidR="00923DC3" w:rsidRDefault="00923DC3" w:rsidP="0034393F">
      <w:pPr>
        <w:jc w:val="right"/>
        <w:rPr>
          <w:rFonts w:ascii="Century Gothic" w:hAnsi="Century Gothic"/>
          <w:i/>
          <w:sz w:val="22"/>
          <w:szCs w:val="22"/>
        </w:rPr>
      </w:pPr>
    </w:p>
    <w:p w:rsidR="00923DC3" w:rsidRDefault="00923DC3" w:rsidP="0034393F">
      <w:pPr>
        <w:jc w:val="right"/>
        <w:rPr>
          <w:rFonts w:ascii="Century Gothic" w:hAnsi="Century Gothic"/>
          <w:i/>
          <w:sz w:val="22"/>
          <w:szCs w:val="22"/>
        </w:rPr>
      </w:pPr>
    </w:p>
    <w:p w:rsidR="00923DC3" w:rsidRDefault="00923DC3" w:rsidP="0034393F">
      <w:pPr>
        <w:jc w:val="right"/>
        <w:rPr>
          <w:rFonts w:ascii="Century Gothic" w:hAnsi="Century Gothic"/>
          <w:i/>
          <w:sz w:val="22"/>
          <w:szCs w:val="22"/>
        </w:rPr>
      </w:pPr>
    </w:p>
    <w:p w:rsidR="0034393F" w:rsidRPr="009A533E" w:rsidRDefault="0034393F" w:rsidP="0034393F">
      <w:pPr>
        <w:jc w:val="right"/>
        <w:rPr>
          <w:rFonts w:ascii="Century Gothic" w:hAnsi="Century Gothic"/>
          <w:i/>
          <w:sz w:val="22"/>
          <w:szCs w:val="22"/>
        </w:rPr>
      </w:pPr>
      <w:r w:rsidRPr="009A533E">
        <w:rPr>
          <w:rFonts w:ascii="Century Gothic" w:hAnsi="Century Gothic"/>
          <w:i/>
          <w:sz w:val="22"/>
          <w:szCs w:val="22"/>
        </w:rPr>
        <w:t>Załącznik nr 1 do oferty - wzór</w:t>
      </w:r>
    </w:p>
    <w:p w:rsidR="0034393F" w:rsidRPr="009A533E" w:rsidRDefault="0034393F" w:rsidP="0034393F">
      <w:pPr>
        <w:spacing w:after="120" w:line="25" w:lineRule="atLeast"/>
        <w:jc w:val="center"/>
        <w:rPr>
          <w:rFonts w:ascii="Century Gothic" w:hAnsi="Century Gothic"/>
          <w:b/>
          <w:sz w:val="22"/>
          <w:szCs w:val="22"/>
        </w:rPr>
      </w:pPr>
      <w:r w:rsidRPr="009A533E">
        <w:rPr>
          <w:rFonts w:ascii="Century Gothic" w:hAnsi="Century Gothic"/>
          <w:b/>
          <w:sz w:val="22"/>
          <w:szCs w:val="22"/>
        </w:rPr>
        <w:t>FORMULARZ CENOWY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5"/>
        <w:gridCol w:w="5100"/>
        <w:gridCol w:w="1276"/>
        <w:gridCol w:w="1276"/>
        <w:gridCol w:w="709"/>
        <w:gridCol w:w="1134"/>
      </w:tblGrid>
      <w:tr w:rsidR="00267570" w:rsidRPr="009A533E" w:rsidTr="00267570">
        <w:tc>
          <w:tcPr>
            <w:tcW w:w="565" w:type="dxa"/>
            <w:vAlign w:val="center"/>
          </w:tcPr>
          <w:p w:rsidR="00267570" w:rsidRPr="009A533E" w:rsidRDefault="00267570" w:rsidP="00D17B17">
            <w:pPr>
              <w:spacing w:after="0" w:line="24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9A533E">
              <w:rPr>
                <w:rFonts w:ascii="Century Gothic" w:hAnsi="Century Gothic"/>
                <w:sz w:val="22"/>
                <w:szCs w:val="22"/>
              </w:rPr>
              <w:t>Lp.</w:t>
            </w:r>
          </w:p>
        </w:tc>
        <w:tc>
          <w:tcPr>
            <w:tcW w:w="5100" w:type="dxa"/>
          </w:tcPr>
          <w:p w:rsidR="00267570" w:rsidRPr="009A533E" w:rsidRDefault="00267570" w:rsidP="001A3B77">
            <w:pPr>
              <w:spacing w:after="0" w:line="24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  <w:p w:rsidR="00267570" w:rsidRPr="009A533E" w:rsidRDefault="00587553" w:rsidP="001A3B77">
            <w:pPr>
              <w:spacing w:after="0" w:line="24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Nazwa</w:t>
            </w:r>
            <w:r w:rsidR="00267570" w:rsidRPr="009A533E">
              <w:rPr>
                <w:rFonts w:ascii="Century Gothic" w:hAnsi="Century Gothic"/>
                <w:sz w:val="22"/>
                <w:szCs w:val="22"/>
              </w:rPr>
              <w:t xml:space="preserve"> produktu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objętego wsparciem w okresie 23.06.2020 – 22.06.2021</w:t>
            </w:r>
          </w:p>
        </w:tc>
        <w:tc>
          <w:tcPr>
            <w:tcW w:w="1276" w:type="dxa"/>
            <w:vAlign w:val="center"/>
          </w:tcPr>
          <w:p w:rsidR="00267570" w:rsidRPr="009A533E" w:rsidRDefault="00267570" w:rsidP="00D17B17">
            <w:pPr>
              <w:spacing w:after="0" w:line="24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9A533E">
              <w:rPr>
                <w:rFonts w:ascii="Century Gothic" w:hAnsi="Century Gothic"/>
                <w:sz w:val="22"/>
                <w:szCs w:val="22"/>
              </w:rPr>
              <w:t xml:space="preserve">Nr CSI </w:t>
            </w:r>
          </w:p>
        </w:tc>
        <w:tc>
          <w:tcPr>
            <w:tcW w:w="1276" w:type="dxa"/>
            <w:vAlign w:val="center"/>
          </w:tcPr>
          <w:p w:rsidR="00267570" w:rsidRPr="009A533E" w:rsidRDefault="00267570" w:rsidP="00D17B17">
            <w:pPr>
              <w:spacing w:after="0" w:line="24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9A533E">
              <w:rPr>
                <w:rFonts w:ascii="Century Gothic" w:hAnsi="Century Gothic"/>
                <w:sz w:val="22"/>
                <w:szCs w:val="22"/>
              </w:rPr>
              <w:t>Wartość zł netto</w:t>
            </w:r>
          </w:p>
          <w:p w:rsidR="00267570" w:rsidRPr="009A533E" w:rsidRDefault="00267570" w:rsidP="00D17B17">
            <w:pPr>
              <w:spacing w:after="0" w:line="24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9A533E">
              <w:rPr>
                <w:rFonts w:ascii="Century Gothic" w:hAnsi="Century Gothic"/>
                <w:sz w:val="22"/>
                <w:szCs w:val="22"/>
              </w:rPr>
              <w:t xml:space="preserve">[zł] </w:t>
            </w:r>
          </w:p>
        </w:tc>
        <w:tc>
          <w:tcPr>
            <w:tcW w:w="709" w:type="dxa"/>
            <w:vAlign w:val="center"/>
          </w:tcPr>
          <w:p w:rsidR="00267570" w:rsidRPr="009A533E" w:rsidRDefault="00267570" w:rsidP="00D17B17">
            <w:pPr>
              <w:spacing w:after="0" w:line="24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9A533E">
              <w:rPr>
                <w:rFonts w:ascii="Century Gothic" w:hAnsi="Century Gothic"/>
                <w:sz w:val="22"/>
                <w:szCs w:val="22"/>
              </w:rPr>
              <w:t>VAT</w:t>
            </w:r>
          </w:p>
          <w:p w:rsidR="00267570" w:rsidRPr="009A533E" w:rsidRDefault="00267570" w:rsidP="00D17B17">
            <w:pPr>
              <w:spacing w:after="0" w:line="24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9A533E">
              <w:rPr>
                <w:rFonts w:ascii="Century Gothic" w:hAnsi="Century Gothic"/>
                <w:sz w:val="22"/>
                <w:szCs w:val="22"/>
              </w:rPr>
              <w:t>[zł]</w:t>
            </w:r>
          </w:p>
        </w:tc>
        <w:tc>
          <w:tcPr>
            <w:tcW w:w="1134" w:type="dxa"/>
            <w:vAlign w:val="center"/>
          </w:tcPr>
          <w:p w:rsidR="00267570" w:rsidRPr="009A533E" w:rsidRDefault="00267570" w:rsidP="00D17B17">
            <w:pPr>
              <w:spacing w:after="0" w:line="24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9A533E">
              <w:rPr>
                <w:rFonts w:ascii="Century Gothic" w:hAnsi="Century Gothic"/>
                <w:sz w:val="22"/>
                <w:szCs w:val="22"/>
              </w:rPr>
              <w:t>Wartość brutto</w:t>
            </w:r>
          </w:p>
          <w:p w:rsidR="00267570" w:rsidRPr="009A533E" w:rsidRDefault="00267570" w:rsidP="00D17B17">
            <w:pPr>
              <w:spacing w:after="0" w:line="24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9A533E">
              <w:rPr>
                <w:rFonts w:ascii="Century Gothic" w:hAnsi="Century Gothic"/>
                <w:sz w:val="22"/>
                <w:szCs w:val="22"/>
              </w:rPr>
              <w:t>[zł]</w:t>
            </w:r>
          </w:p>
        </w:tc>
      </w:tr>
      <w:tr w:rsidR="00267570" w:rsidRPr="009A533E" w:rsidTr="00267570">
        <w:tc>
          <w:tcPr>
            <w:tcW w:w="565" w:type="dxa"/>
            <w:vAlign w:val="center"/>
          </w:tcPr>
          <w:p w:rsidR="00267570" w:rsidRPr="009A533E" w:rsidRDefault="00267570" w:rsidP="00D17B17">
            <w:pPr>
              <w:spacing w:after="120" w:line="25" w:lineRule="atLeas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9A533E">
              <w:rPr>
                <w:rFonts w:ascii="Century Gothic" w:hAnsi="Century Gothic"/>
                <w:sz w:val="22"/>
                <w:szCs w:val="22"/>
              </w:rPr>
              <w:t>1</w:t>
            </w:r>
          </w:p>
        </w:tc>
        <w:tc>
          <w:tcPr>
            <w:tcW w:w="5100" w:type="dxa"/>
          </w:tcPr>
          <w:p w:rsidR="00267570" w:rsidRPr="009A533E" w:rsidRDefault="00267570" w:rsidP="00D17B17">
            <w:pPr>
              <w:spacing w:after="120" w:line="25" w:lineRule="atLeast"/>
              <w:rPr>
                <w:rFonts w:ascii="Century Gothic" w:hAnsi="Century Gothic"/>
                <w:sz w:val="22"/>
                <w:szCs w:val="22"/>
                <w:lang w:val="en-US"/>
              </w:rPr>
            </w:pPr>
            <w:r w:rsidRPr="009A533E">
              <w:rPr>
                <w:rFonts w:ascii="Century Gothic" w:hAnsi="Century Gothic"/>
                <w:sz w:val="22"/>
                <w:szCs w:val="22"/>
                <w:lang w:val="en-US"/>
              </w:rPr>
              <w:t>Exadata Database Machine X2-2 HP Quarter Rack; Exadata X2-2: model family; Exadata X2-2 Base Rack; KMM Drawer English; Exadata System ATO Model; X4270M2,SAS 2U SERVER,ED X2 X8; X4270M2,SAS 2U SERVER,ED X2 X8; X4270M2,SAS 2U SERVER,ED X2 X8; SUNDC SWITCH IB-36P MANAGED; SNET,WS-C4948-S,CISCO,EXADATA; SUNDC SWITCH IB-36P MANAGED; ASSY,KVM SWITCH,EXADATA; X4170M2,X5670,96G,4x300,EDX2-2; X4170M2,X5670,96G,4x300,EDX2-2</w:t>
            </w:r>
          </w:p>
        </w:tc>
        <w:tc>
          <w:tcPr>
            <w:tcW w:w="1276" w:type="dxa"/>
          </w:tcPr>
          <w:p w:rsidR="00267570" w:rsidRPr="009A533E" w:rsidRDefault="00267570" w:rsidP="00D17B17">
            <w:pPr>
              <w:spacing w:after="120" w:line="25" w:lineRule="atLeast"/>
              <w:rPr>
                <w:rFonts w:ascii="Century Gothic" w:hAnsi="Century Gothic"/>
                <w:sz w:val="22"/>
                <w:szCs w:val="22"/>
                <w:lang w:val="en-US"/>
              </w:rPr>
            </w:pPr>
          </w:p>
          <w:p w:rsidR="00267570" w:rsidRPr="009A533E" w:rsidRDefault="00267570" w:rsidP="00D17B17">
            <w:pPr>
              <w:spacing w:after="120" w:line="25" w:lineRule="atLeast"/>
              <w:rPr>
                <w:rFonts w:ascii="Century Gothic" w:hAnsi="Century Gothic"/>
                <w:sz w:val="22"/>
                <w:szCs w:val="22"/>
                <w:lang w:val="en-US"/>
              </w:rPr>
            </w:pPr>
          </w:p>
          <w:p w:rsidR="00267570" w:rsidRPr="009A533E" w:rsidRDefault="00267570" w:rsidP="00D17B17">
            <w:pPr>
              <w:spacing w:after="120" w:line="25" w:lineRule="atLeast"/>
              <w:rPr>
                <w:rFonts w:ascii="Century Gothic" w:hAnsi="Century Gothic"/>
                <w:sz w:val="22"/>
                <w:szCs w:val="22"/>
                <w:lang w:val="en-US"/>
              </w:rPr>
            </w:pPr>
          </w:p>
          <w:p w:rsidR="00267570" w:rsidRPr="009A533E" w:rsidRDefault="00267570" w:rsidP="00D17B17">
            <w:pPr>
              <w:spacing w:after="120" w:line="25" w:lineRule="atLeast"/>
              <w:rPr>
                <w:rFonts w:ascii="Century Gothic" w:hAnsi="Century Gothic"/>
                <w:sz w:val="22"/>
                <w:szCs w:val="22"/>
                <w:lang w:val="en-US"/>
              </w:rPr>
            </w:pPr>
          </w:p>
          <w:p w:rsidR="00267570" w:rsidRPr="009A533E" w:rsidRDefault="00267570" w:rsidP="00D17B17">
            <w:pPr>
              <w:spacing w:after="120" w:line="25" w:lineRule="atLeast"/>
              <w:rPr>
                <w:rFonts w:ascii="Century Gothic" w:hAnsi="Century Gothic"/>
                <w:sz w:val="22"/>
                <w:szCs w:val="22"/>
                <w:lang w:val="en-US"/>
              </w:rPr>
            </w:pPr>
            <w:r w:rsidRPr="009A533E">
              <w:rPr>
                <w:rFonts w:ascii="Century Gothic" w:hAnsi="Century Gothic"/>
                <w:sz w:val="22"/>
                <w:szCs w:val="22"/>
                <w:lang w:val="en-US"/>
              </w:rPr>
              <w:t>17827720</w:t>
            </w:r>
          </w:p>
        </w:tc>
        <w:tc>
          <w:tcPr>
            <w:tcW w:w="1276" w:type="dxa"/>
          </w:tcPr>
          <w:p w:rsidR="00267570" w:rsidRPr="009A533E" w:rsidRDefault="00267570" w:rsidP="00D17B17">
            <w:pPr>
              <w:spacing w:after="120" w:line="25" w:lineRule="atLeast"/>
              <w:rPr>
                <w:rFonts w:ascii="Century Gothic" w:hAnsi="Century Gothic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</w:tcPr>
          <w:p w:rsidR="00267570" w:rsidRPr="009A533E" w:rsidRDefault="00267570" w:rsidP="00D17B17">
            <w:pPr>
              <w:spacing w:after="120" w:line="25" w:lineRule="atLeast"/>
              <w:rPr>
                <w:rFonts w:ascii="Century Gothic" w:hAnsi="Century Gothic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:rsidR="00267570" w:rsidRPr="009A533E" w:rsidRDefault="00267570" w:rsidP="00D17B17">
            <w:pPr>
              <w:spacing w:after="120" w:line="25" w:lineRule="atLeast"/>
              <w:rPr>
                <w:rFonts w:ascii="Century Gothic" w:hAnsi="Century Gothic"/>
                <w:sz w:val="22"/>
                <w:szCs w:val="22"/>
                <w:lang w:val="en-US"/>
              </w:rPr>
            </w:pPr>
          </w:p>
        </w:tc>
      </w:tr>
      <w:tr w:rsidR="00267570" w:rsidRPr="009A533E" w:rsidTr="00267570">
        <w:tc>
          <w:tcPr>
            <w:tcW w:w="565" w:type="dxa"/>
            <w:vAlign w:val="center"/>
          </w:tcPr>
          <w:p w:rsidR="00267570" w:rsidRPr="009A533E" w:rsidRDefault="00267570" w:rsidP="00D17B17">
            <w:pPr>
              <w:spacing w:after="120" w:line="25" w:lineRule="atLeast"/>
              <w:jc w:val="center"/>
              <w:rPr>
                <w:rFonts w:ascii="Century Gothic" w:hAnsi="Century Gothic"/>
                <w:sz w:val="22"/>
                <w:szCs w:val="22"/>
                <w:lang w:val="en-US"/>
              </w:rPr>
            </w:pPr>
            <w:r w:rsidRPr="009A533E">
              <w:rPr>
                <w:rFonts w:ascii="Century Gothic" w:hAnsi="Century Gothic"/>
                <w:sz w:val="22"/>
                <w:szCs w:val="22"/>
                <w:lang w:val="en-US"/>
              </w:rPr>
              <w:t>2</w:t>
            </w:r>
          </w:p>
        </w:tc>
        <w:tc>
          <w:tcPr>
            <w:tcW w:w="5100" w:type="dxa"/>
          </w:tcPr>
          <w:p w:rsidR="00267570" w:rsidRPr="009A533E" w:rsidRDefault="00267570" w:rsidP="00D17B17">
            <w:pPr>
              <w:spacing w:after="120" w:line="25" w:lineRule="atLeast"/>
              <w:rPr>
                <w:rFonts w:ascii="Century Gothic" w:hAnsi="Century Gothic"/>
                <w:sz w:val="22"/>
                <w:szCs w:val="22"/>
                <w:lang w:val="en-US"/>
              </w:rPr>
            </w:pPr>
            <w:r w:rsidRPr="009A533E">
              <w:rPr>
                <w:rFonts w:ascii="Century Gothic" w:hAnsi="Century Gothic"/>
                <w:sz w:val="22"/>
                <w:szCs w:val="22"/>
              </w:rPr>
              <w:t>Partitioning - Processor Perpetual (6 szt.)</w:t>
            </w:r>
          </w:p>
        </w:tc>
        <w:tc>
          <w:tcPr>
            <w:tcW w:w="1276" w:type="dxa"/>
          </w:tcPr>
          <w:p w:rsidR="00267570" w:rsidRPr="009A533E" w:rsidRDefault="00267570" w:rsidP="00267570">
            <w:pPr>
              <w:rPr>
                <w:rFonts w:ascii="Century Gothic" w:hAnsi="Century Gothic"/>
                <w:sz w:val="22"/>
                <w:szCs w:val="22"/>
              </w:rPr>
            </w:pPr>
            <w:r w:rsidRPr="009A533E">
              <w:rPr>
                <w:rFonts w:ascii="Century Gothic" w:hAnsi="Century Gothic"/>
                <w:sz w:val="22"/>
                <w:szCs w:val="22"/>
              </w:rPr>
              <w:t>17795337</w:t>
            </w:r>
          </w:p>
        </w:tc>
        <w:tc>
          <w:tcPr>
            <w:tcW w:w="1276" w:type="dxa"/>
          </w:tcPr>
          <w:p w:rsidR="00267570" w:rsidRPr="009A533E" w:rsidRDefault="00267570" w:rsidP="00D17B17">
            <w:pPr>
              <w:spacing w:after="120" w:line="25" w:lineRule="atLeast"/>
              <w:rPr>
                <w:rFonts w:ascii="Century Gothic" w:hAnsi="Century Gothic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</w:tcPr>
          <w:p w:rsidR="00267570" w:rsidRPr="009A533E" w:rsidRDefault="00267570" w:rsidP="00D17B17">
            <w:pPr>
              <w:spacing w:after="120" w:line="25" w:lineRule="atLeast"/>
              <w:rPr>
                <w:rFonts w:ascii="Century Gothic" w:hAnsi="Century Gothic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:rsidR="00267570" w:rsidRPr="009A533E" w:rsidRDefault="00267570" w:rsidP="00D17B17">
            <w:pPr>
              <w:spacing w:after="120" w:line="25" w:lineRule="atLeast"/>
              <w:rPr>
                <w:rFonts w:ascii="Century Gothic" w:hAnsi="Century Gothic"/>
                <w:sz w:val="22"/>
                <w:szCs w:val="22"/>
                <w:lang w:val="en-US"/>
              </w:rPr>
            </w:pPr>
          </w:p>
        </w:tc>
      </w:tr>
      <w:tr w:rsidR="00267570" w:rsidRPr="009A533E" w:rsidTr="00267570">
        <w:tc>
          <w:tcPr>
            <w:tcW w:w="565" w:type="dxa"/>
            <w:vAlign w:val="center"/>
          </w:tcPr>
          <w:p w:rsidR="00267570" w:rsidRPr="009A533E" w:rsidRDefault="00267570" w:rsidP="00B2581B">
            <w:pPr>
              <w:spacing w:after="120" w:line="25" w:lineRule="atLeast"/>
              <w:jc w:val="center"/>
              <w:rPr>
                <w:rFonts w:ascii="Century Gothic" w:hAnsi="Century Gothic"/>
                <w:sz w:val="22"/>
                <w:szCs w:val="22"/>
                <w:lang w:val="en-US"/>
              </w:rPr>
            </w:pPr>
            <w:r w:rsidRPr="009A533E">
              <w:rPr>
                <w:rFonts w:ascii="Century Gothic" w:hAnsi="Century Gothic"/>
                <w:sz w:val="22"/>
                <w:szCs w:val="22"/>
                <w:lang w:val="en-US"/>
              </w:rPr>
              <w:t>3</w:t>
            </w:r>
          </w:p>
        </w:tc>
        <w:tc>
          <w:tcPr>
            <w:tcW w:w="5100" w:type="dxa"/>
          </w:tcPr>
          <w:p w:rsidR="00267570" w:rsidRPr="009A533E" w:rsidRDefault="00267570" w:rsidP="00267570">
            <w:pPr>
              <w:rPr>
                <w:rFonts w:ascii="Century Gothic" w:hAnsi="Century Gothic"/>
                <w:sz w:val="22"/>
                <w:szCs w:val="22"/>
                <w:lang w:val="en-US"/>
              </w:rPr>
            </w:pPr>
            <w:r w:rsidRPr="009A533E">
              <w:rPr>
                <w:rFonts w:ascii="Century Gothic" w:hAnsi="Century Gothic"/>
                <w:sz w:val="22"/>
                <w:szCs w:val="22"/>
                <w:lang w:val="en-US"/>
              </w:rPr>
              <w:t>Oracle Database Enterprise Edition - Processor Perpetual (6 szt.)</w:t>
            </w:r>
          </w:p>
        </w:tc>
        <w:tc>
          <w:tcPr>
            <w:tcW w:w="1276" w:type="dxa"/>
          </w:tcPr>
          <w:p w:rsidR="00267570" w:rsidRPr="009A533E" w:rsidRDefault="00267570" w:rsidP="00267570">
            <w:pPr>
              <w:rPr>
                <w:rFonts w:ascii="Century Gothic" w:hAnsi="Century Gothic"/>
                <w:sz w:val="22"/>
                <w:szCs w:val="22"/>
              </w:rPr>
            </w:pPr>
            <w:r w:rsidRPr="009A533E">
              <w:rPr>
                <w:rFonts w:ascii="Century Gothic" w:hAnsi="Century Gothic"/>
                <w:sz w:val="22"/>
                <w:szCs w:val="22"/>
              </w:rPr>
              <w:t>17795337</w:t>
            </w:r>
          </w:p>
        </w:tc>
        <w:tc>
          <w:tcPr>
            <w:tcW w:w="1276" w:type="dxa"/>
          </w:tcPr>
          <w:p w:rsidR="00267570" w:rsidRPr="009A533E" w:rsidRDefault="00267570" w:rsidP="00D17B17">
            <w:pPr>
              <w:spacing w:after="120" w:line="25" w:lineRule="atLeast"/>
              <w:rPr>
                <w:rFonts w:ascii="Century Gothic" w:hAnsi="Century Gothic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</w:tcPr>
          <w:p w:rsidR="00267570" w:rsidRPr="009A533E" w:rsidRDefault="00267570" w:rsidP="00D17B17">
            <w:pPr>
              <w:spacing w:after="120" w:line="25" w:lineRule="atLeast"/>
              <w:rPr>
                <w:rFonts w:ascii="Century Gothic" w:hAnsi="Century Gothic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:rsidR="00267570" w:rsidRPr="009A533E" w:rsidRDefault="00267570" w:rsidP="00D17B17">
            <w:pPr>
              <w:spacing w:after="120" w:line="25" w:lineRule="atLeast"/>
              <w:rPr>
                <w:rFonts w:ascii="Century Gothic" w:hAnsi="Century Gothic"/>
                <w:sz w:val="22"/>
                <w:szCs w:val="22"/>
                <w:lang w:val="en-US"/>
              </w:rPr>
            </w:pPr>
          </w:p>
        </w:tc>
      </w:tr>
      <w:tr w:rsidR="00267570" w:rsidRPr="009A533E" w:rsidTr="00267570">
        <w:tc>
          <w:tcPr>
            <w:tcW w:w="565" w:type="dxa"/>
            <w:vAlign w:val="center"/>
          </w:tcPr>
          <w:p w:rsidR="00267570" w:rsidRPr="009A533E" w:rsidRDefault="00267570" w:rsidP="00D17B17">
            <w:pPr>
              <w:spacing w:after="120" w:line="25" w:lineRule="atLeast"/>
              <w:jc w:val="center"/>
              <w:rPr>
                <w:rFonts w:ascii="Century Gothic" w:hAnsi="Century Gothic"/>
                <w:sz w:val="22"/>
                <w:szCs w:val="22"/>
                <w:lang w:val="en-US"/>
              </w:rPr>
            </w:pPr>
            <w:r w:rsidRPr="009A533E">
              <w:rPr>
                <w:rFonts w:ascii="Century Gothic" w:hAnsi="Century Gothic"/>
                <w:sz w:val="22"/>
                <w:szCs w:val="22"/>
                <w:lang w:val="en-US"/>
              </w:rPr>
              <w:t>4</w:t>
            </w:r>
          </w:p>
        </w:tc>
        <w:tc>
          <w:tcPr>
            <w:tcW w:w="5100" w:type="dxa"/>
          </w:tcPr>
          <w:p w:rsidR="00267570" w:rsidRPr="009A533E" w:rsidRDefault="00267570" w:rsidP="00267570">
            <w:pPr>
              <w:spacing w:after="120" w:line="25" w:lineRule="atLeast"/>
              <w:rPr>
                <w:rFonts w:ascii="Century Gothic" w:hAnsi="Century Gothic"/>
                <w:sz w:val="22"/>
                <w:szCs w:val="22"/>
                <w:lang w:val="en-US"/>
              </w:rPr>
            </w:pPr>
            <w:r w:rsidRPr="009A533E">
              <w:rPr>
                <w:rFonts w:ascii="Century Gothic" w:hAnsi="Century Gothic"/>
                <w:sz w:val="22"/>
                <w:szCs w:val="22"/>
                <w:lang w:val="en-US"/>
              </w:rPr>
              <w:t>Exadata Storage Server Software - Disk Drive Perpetual (12 szt.)</w:t>
            </w:r>
          </w:p>
        </w:tc>
        <w:tc>
          <w:tcPr>
            <w:tcW w:w="1276" w:type="dxa"/>
          </w:tcPr>
          <w:p w:rsidR="00267570" w:rsidRPr="009A533E" w:rsidRDefault="00267570" w:rsidP="00267570">
            <w:pPr>
              <w:rPr>
                <w:rFonts w:ascii="Century Gothic" w:hAnsi="Century Gothic"/>
                <w:sz w:val="22"/>
                <w:szCs w:val="22"/>
              </w:rPr>
            </w:pPr>
            <w:r w:rsidRPr="009A533E">
              <w:rPr>
                <w:rFonts w:ascii="Century Gothic" w:hAnsi="Century Gothic"/>
                <w:sz w:val="22"/>
                <w:szCs w:val="22"/>
              </w:rPr>
              <w:t>17795337</w:t>
            </w:r>
          </w:p>
        </w:tc>
        <w:tc>
          <w:tcPr>
            <w:tcW w:w="1276" w:type="dxa"/>
          </w:tcPr>
          <w:p w:rsidR="00267570" w:rsidRPr="009A533E" w:rsidRDefault="00267570" w:rsidP="00D17B17">
            <w:pPr>
              <w:spacing w:after="120" w:line="25" w:lineRule="atLeast"/>
              <w:rPr>
                <w:rFonts w:ascii="Century Gothic" w:hAnsi="Century Gothic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</w:tcPr>
          <w:p w:rsidR="00267570" w:rsidRPr="009A533E" w:rsidRDefault="00267570" w:rsidP="00D17B17">
            <w:pPr>
              <w:spacing w:after="120" w:line="25" w:lineRule="atLeast"/>
              <w:rPr>
                <w:rFonts w:ascii="Century Gothic" w:hAnsi="Century Gothic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:rsidR="00267570" w:rsidRPr="009A533E" w:rsidRDefault="00267570" w:rsidP="00D17B17">
            <w:pPr>
              <w:spacing w:after="120" w:line="25" w:lineRule="atLeast"/>
              <w:rPr>
                <w:rFonts w:ascii="Century Gothic" w:hAnsi="Century Gothic"/>
                <w:sz w:val="22"/>
                <w:szCs w:val="22"/>
                <w:lang w:val="en-US"/>
              </w:rPr>
            </w:pPr>
          </w:p>
        </w:tc>
      </w:tr>
      <w:tr w:rsidR="00267570" w:rsidRPr="009A533E" w:rsidTr="00267570">
        <w:tc>
          <w:tcPr>
            <w:tcW w:w="565" w:type="dxa"/>
            <w:vAlign w:val="center"/>
          </w:tcPr>
          <w:p w:rsidR="00267570" w:rsidRPr="009A533E" w:rsidRDefault="00267570" w:rsidP="00D17B17">
            <w:pPr>
              <w:spacing w:after="120" w:line="25" w:lineRule="atLeast"/>
              <w:jc w:val="center"/>
              <w:rPr>
                <w:rFonts w:ascii="Century Gothic" w:hAnsi="Century Gothic"/>
                <w:sz w:val="22"/>
                <w:szCs w:val="22"/>
                <w:lang w:val="en-US"/>
              </w:rPr>
            </w:pPr>
            <w:r w:rsidRPr="009A533E">
              <w:rPr>
                <w:rFonts w:ascii="Century Gothic" w:hAnsi="Century Gothic"/>
                <w:sz w:val="22"/>
                <w:szCs w:val="22"/>
                <w:lang w:val="en-US"/>
              </w:rPr>
              <w:t>5</w:t>
            </w:r>
          </w:p>
        </w:tc>
        <w:tc>
          <w:tcPr>
            <w:tcW w:w="5100" w:type="dxa"/>
          </w:tcPr>
          <w:p w:rsidR="00267570" w:rsidRPr="009A533E" w:rsidRDefault="00267570" w:rsidP="00D17B17">
            <w:pPr>
              <w:spacing w:after="120" w:line="25" w:lineRule="atLeast"/>
              <w:rPr>
                <w:rFonts w:ascii="Century Gothic" w:hAnsi="Century Gothic"/>
                <w:sz w:val="22"/>
                <w:szCs w:val="22"/>
                <w:lang w:val="en-US"/>
              </w:rPr>
            </w:pPr>
            <w:r w:rsidRPr="009A533E">
              <w:rPr>
                <w:rFonts w:ascii="Century Gothic" w:hAnsi="Century Gothic"/>
                <w:sz w:val="22"/>
                <w:szCs w:val="22"/>
                <w:lang w:val="en-US"/>
              </w:rPr>
              <w:t>Oracle Database Enterprise Edition - Processor Perpetual (6 szt.)</w:t>
            </w:r>
          </w:p>
        </w:tc>
        <w:tc>
          <w:tcPr>
            <w:tcW w:w="1276" w:type="dxa"/>
          </w:tcPr>
          <w:p w:rsidR="00267570" w:rsidRPr="009A533E" w:rsidRDefault="00267570" w:rsidP="00267570">
            <w:pPr>
              <w:rPr>
                <w:rFonts w:ascii="Century Gothic" w:hAnsi="Century Gothic"/>
                <w:sz w:val="22"/>
                <w:szCs w:val="22"/>
              </w:rPr>
            </w:pPr>
            <w:r w:rsidRPr="009A533E">
              <w:rPr>
                <w:rFonts w:ascii="Century Gothic" w:hAnsi="Century Gothic"/>
                <w:sz w:val="22"/>
                <w:szCs w:val="22"/>
              </w:rPr>
              <w:t>18418345</w:t>
            </w:r>
          </w:p>
        </w:tc>
        <w:tc>
          <w:tcPr>
            <w:tcW w:w="1276" w:type="dxa"/>
          </w:tcPr>
          <w:p w:rsidR="00267570" w:rsidRPr="009A533E" w:rsidRDefault="00267570" w:rsidP="00D17B17">
            <w:pPr>
              <w:spacing w:after="120" w:line="25" w:lineRule="atLeast"/>
              <w:rPr>
                <w:rFonts w:ascii="Century Gothic" w:hAnsi="Century Gothic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</w:tcPr>
          <w:p w:rsidR="00267570" w:rsidRPr="009A533E" w:rsidRDefault="00267570" w:rsidP="00D17B17">
            <w:pPr>
              <w:spacing w:after="120" w:line="25" w:lineRule="atLeast"/>
              <w:rPr>
                <w:rFonts w:ascii="Century Gothic" w:hAnsi="Century Gothic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:rsidR="00267570" w:rsidRPr="009A533E" w:rsidRDefault="00267570" w:rsidP="00D17B17">
            <w:pPr>
              <w:spacing w:after="120" w:line="25" w:lineRule="atLeast"/>
              <w:rPr>
                <w:rFonts w:ascii="Century Gothic" w:hAnsi="Century Gothic"/>
                <w:sz w:val="22"/>
                <w:szCs w:val="22"/>
                <w:lang w:val="en-US"/>
              </w:rPr>
            </w:pPr>
          </w:p>
        </w:tc>
      </w:tr>
      <w:tr w:rsidR="00267570" w:rsidRPr="009A533E" w:rsidTr="00267570">
        <w:tc>
          <w:tcPr>
            <w:tcW w:w="565" w:type="dxa"/>
            <w:vAlign w:val="center"/>
          </w:tcPr>
          <w:p w:rsidR="00267570" w:rsidRPr="009A533E" w:rsidRDefault="00267570" w:rsidP="00D17B17">
            <w:pPr>
              <w:spacing w:after="120" w:line="25" w:lineRule="atLeast"/>
              <w:jc w:val="center"/>
              <w:rPr>
                <w:rFonts w:ascii="Century Gothic" w:hAnsi="Century Gothic"/>
                <w:sz w:val="22"/>
                <w:szCs w:val="22"/>
                <w:lang w:val="en-US"/>
              </w:rPr>
            </w:pPr>
            <w:r w:rsidRPr="009A533E">
              <w:rPr>
                <w:rFonts w:ascii="Century Gothic" w:hAnsi="Century Gothic"/>
                <w:sz w:val="22"/>
                <w:szCs w:val="22"/>
                <w:lang w:val="en-US"/>
              </w:rPr>
              <w:t>6</w:t>
            </w:r>
          </w:p>
        </w:tc>
        <w:tc>
          <w:tcPr>
            <w:tcW w:w="5100" w:type="dxa"/>
          </w:tcPr>
          <w:p w:rsidR="00267570" w:rsidRPr="009A533E" w:rsidRDefault="00267570" w:rsidP="00D17B17">
            <w:pPr>
              <w:spacing w:after="120" w:line="25" w:lineRule="atLeast"/>
              <w:rPr>
                <w:rFonts w:ascii="Century Gothic" w:hAnsi="Century Gothic"/>
                <w:sz w:val="22"/>
                <w:szCs w:val="22"/>
                <w:lang w:val="en-US"/>
              </w:rPr>
            </w:pPr>
            <w:r w:rsidRPr="009A533E">
              <w:rPr>
                <w:rFonts w:ascii="Century Gothic" w:hAnsi="Century Gothic"/>
                <w:sz w:val="22"/>
                <w:szCs w:val="22"/>
                <w:lang w:val="en-US"/>
              </w:rPr>
              <w:t>Real Application Clusters - Processor Perpetual (12 szt.)</w:t>
            </w:r>
          </w:p>
        </w:tc>
        <w:tc>
          <w:tcPr>
            <w:tcW w:w="1276" w:type="dxa"/>
          </w:tcPr>
          <w:p w:rsidR="00267570" w:rsidRPr="009A533E" w:rsidRDefault="00267570" w:rsidP="00267570">
            <w:pPr>
              <w:rPr>
                <w:rFonts w:ascii="Century Gothic" w:hAnsi="Century Gothic"/>
                <w:sz w:val="22"/>
                <w:szCs w:val="22"/>
              </w:rPr>
            </w:pPr>
            <w:r w:rsidRPr="009A533E">
              <w:rPr>
                <w:rFonts w:ascii="Century Gothic" w:hAnsi="Century Gothic"/>
                <w:sz w:val="22"/>
                <w:szCs w:val="22"/>
              </w:rPr>
              <w:t>18418345</w:t>
            </w:r>
          </w:p>
        </w:tc>
        <w:tc>
          <w:tcPr>
            <w:tcW w:w="1276" w:type="dxa"/>
          </w:tcPr>
          <w:p w:rsidR="00267570" w:rsidRPr="009A533E" w:rsidRDefault="00267570" w:rsidP="00D17B17">
            <w:pPr>
              <w:spacing w:after="120" w:line="25" w:lineRule="atLeast"/>
              <w:rPr>
                <w:rFonts w:ascii="Century Gothic" w:hAnsi="Century Gothic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</w:tcPr>
          <w:p w:rsidR="00267570" w:rsidRPr="009A533E" w:rsidRDefault="00267570" w:rsidP="00D17B17">
            <w:pPr>
              <w:spacing w:after="120" w:line="25" w:lineRule="atLeast"/>
              <w:rPr>
                <w:rFonts w:ascii="Century Gothic" w:hAnsi="Century Gothic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:rsidR="00267570" w:rsidRPr="009A533E" w:rsidRDefault="00267570" w:rsidP="00D17B17">
            <w:pPr>
              <w:spacing w:after="120" w:line="25" w:lineRule="atLeast"/>
              <w:rPr>
                <w:rFonts w:ascii="Century Gothic" w:hAnsi="Century Gothic"/>
                <w:sz w:val="22"/>
                <w:szCs w:val="22"/>
                <w:lang w:val="en-US"/>
              </w:rPr>
            </w:pPr>
          </w:p>
        </w:tc>
      </w:tr>
      <w:tr w:rsidR="00267570" w:rsidRPr="009A533E" w:rsidTr="00267570">
        <w:trPr>
          <w:trHeight w:val="478"/>
        </w:trPr>
        <w:tc>
          <w:tcPr>
            <w:tcW w:w="565" w:type="dxa"/>
            <w:vAlign w:val="center"/>
          </w:tcPr>
          <w:p w:rsidR="00267570" w:rsidRPr="009A533E" w:rsidRDefault="00267570" w:rsidP="00D17B17">
            <w:pPr>
              <w:spacing w:after="120" w:line="25" w:lineRule="atLeast"/>
              <w:jc w:val="center"/>
              <w:rPr>
                <w:rFonts w:ascii="Century Gothic" w:hAnsi="Century Gothic"/>
                <w:sz w:val="22"/>
                <w:szCs w:val="22"/>
                <w:lang w:val="en-US"/>
              </w:rPr>
            </w:pPr>
            <w:r w:rsidRPr="009A533E">
              <w:rPr>
                <w:rFonts w:ascii="Century Gothic" w:hAnsi="Century Gothic"/>
                <w:sz w:val="22"/>
                <w:szCs w:val="22"/>
                <w:lang w:val="en-US"/>
              </w:rPr>
              <w:t>7</w:t>
            </w:r>
          </w:p>
        </w:tc>
        <w:tc>
          <w:tcPr>
            <w:tcW w:w="5100" w:type="dxa"/>
          </w:tcPr>
          <w:p w:rsidR="00267570" w:rsidRPr="009A533E" w:rsidRDefault="00267570" w:rsidP="00D17B17">
            <w:pPr>
              <w:spacing w:after="120" w:line="25" w:lineRule="atLeast"/>
              <w:rPr>
                <w:rFonts w:ascii="Century Gothic" w:hAnsi="Century Gothic"/>
                <w:sz w:val="22"/>
                <w:szCs w:val="22"/>
                <w:lang w:val="en-US"/>
              </w:rPr>
            </w:pPr>
            <w:r w:rsidRPr="009A533E">
              <w:rPr>
                <w:rFonts w:ascii="Century Gothic" w:hAnsi="Century Gothic"/>
                <w:sz w:val="22"/>
                <w:szCs w:val="22"/>
              </w:rPr>
              <w:t>Partitioning - Processor Perpetual (6 szt.)</w:t>
            </w:r>
          </w:p>
        </w:tc>
        <w:tc>
          <w:tcPr>
            <w:tcW w:w="1276" w:type="dxa"/>
          </w:tcPr>
          <w:p w:rsidR="00267570" w:rsidRPr="009A533E" w:rsidRDefault="00267570" w:rsidP="00267570">
            <w:pPr>
              <w:rPr>
                <w:rFonts w:ascii="Century Gothic" w:hAnsi="Century Gothic"/>
                <w:sz w:val="22"/>
                <w:szCs w:val="22"/>
              </w:rPr>
            </w:pPr>
            <w:r w:rsidRPr="009A533E">
              <w:rPr>
                <w:rFonts w:ascii="Century Gothic" w:hAnsi="Century Gothic"/>
                <w:sz w:val="22"/>
                <w:szCs w:val="22"/>
              </w:rPr>
              <w:t>18418345</w:t>
            </w:r>
          </w:p>
        </w:tc>
        <w:tc>
          <w:tcPr>
            <w:tcW w:w="1276" w:type="dxa"/>
          </w:tcPr>
          <w:p w:rsidR="00267570" w:rsidRPr="009A533E" w:rsidRDefault="00267570" w:rsidP="00D17B17">
            <w:pPr>
              <w:spacing w:after="120" w:line="25" w:lineRule="atLeast"/>
              <w:rPr>
                <w:rFonts w:ascii="Century Gothic" w:hAnsi="Century Gothic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</w:tcPr>
          <w:p w:rsidR="00267570" w:rsidRPr="009A533E" w:rsidRDefault="00267570" w:rsidP="00D17B17">
            <w:pPr>
              <w:spacing w:after="120" w:line="25" w:lineRule="atLeast"/>
              <w:rPr>
                <w:rFonts w:ascii="Century Gothic" w:hAnsi="Century Gothic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:rsidR="00267570" w:rsidRPr="009A533E" w:rsidRDefault="00267570" w:rsidP="00D17B17">
            <w:pPr>
              <w:spacing w:after="120" w:line="25" w:lineRule="atLeast"/>
              <w:rPr>
                <w:rFonts w:ascii="Century Gothic" w:hAnsi="Century Gothic"/>
                <w:sz w:val="22"/>
                <w:szCs w:val="22"/>
                <w:lang w:val="en-US"/>
              </w:rPr>
            </w:pPr>
          </w:p>
        </w:tc>
      </w:tr>
      <w:tr w:rsidR="00267570" w:rsidRPr="009A533E" w:rsidTr="00267570">
        <w:tc>
          <w:tcPr>
            <w:tcW w:w="565" w:type="dxa"/>
            <w:vAlign w:val="center"/>
          </w:tcPr>
          <w:p w:rsidR="00267570" w:rsidRPr="009A533E" w:rsidRDefault="00267570" w:rsidP="00D17B17">
            <w:pPr>
              <w:spacing w:after="120" w:line="25" w:lineRule="atLeast"/>
              <w:jc w:val="center"/>
              <w:rPr>
                <w:rFonts w:ascii="Century Gothic" w:hAnsi="Century Gothic"/>
                <w:sz w:val="22"/>
                <w:szCs w:val="22"/>
                <w:lang w:val="en-US"/>
              </w:rPr>
            </w:pPr>
            <w:r w:rsidRPr="009A533E">
              <w:rPr>
                <w:rFonts w:ascii="Century Gothic" w:hAnsi="Century Gothic"/>
                <w:sz w:val="22"/>
                <w:szCs w:val="22"/>
                <w:lang w:val="en-US"/>
              </w:rPr>
              <w:t>8</w:t>
            </w:r>
          </w:p>
        </w:tc>
        <w:tc>
          <w:tcPr>
            <w:tcW w:w="5100" w:type="dxa"/>
          </w:tcPr>
          <w:p w:rsidR="00267570" w:rsidRPr="009A533E" w:rsidRDefault="00267570" w:rsidP="00D17B17">
            <w:pPr>
              <w:spacing w:after="120" w:line="25" w:lineRule="atLeast"/>
              <w:rPr>
                <w:rFonts w:ascii="Century Gothic" w:hAnsi="Century Gothic"/>
                <w:sz w:val="22"/>
                <w:szCs w:val="22"/>
                <w:lang w:val="en-US"/>
              </w:rPr>
            </w:pPr>
            <w:r w:rsidRPr="009A533E">
              <w:rPr>
                <w:rFonts w:ascii="Century Gothic" w:hAnsi="Century Gothic"/>
                <w:sz w:val="22"/>
                <w:szCs w:val="22"/>
                <w:lang w:val="en-US"/>
              </w:rPr>
              <w:t>Exadata Storage Server Software - Disk Drive Perpetual (24 szt.)</w:t>
            </w:r>
          </w:p>
        </w:tc>
        <w:tc>
          <w:tcPr>
            <w:tcW w:w="1276" w:type="dxa"/>
          </w:tcPr>
          <w:p w:rsidR="00267570" w:rsidRPr="009A533E" w:rsidRDefault="00320B4B" w:rsidP="00267570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18418346</w:t>
            </w:r>
          </w:p>
        </w:tc>
        <w:tc>
          <w:tcPr>
            <w:tcW w:w="1276" w:type="dxa"/>
          </w:tcPr>
          <w:p w:rsidR="00267570" w:rsidRPr="009A533E" w:rsidRDefault="00267570" w:rsidP="00D17B17">
            <w:pPr>
              <w:spacing w:after="120" w:line="25" w:lineRule="atLeast"/>
              <w:rPr>
                <w:rFonts w:ascii="Century Gothic" w:hAnsi="Century Gothic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</w:tcPr>
          <w:p w:rsidR="00267570" w:rsidRPr="009A533E" w:rsidRDefault="00267570" w:rsidP="00D17B17">
            <w:pPr>
              <w:spacing w:after="120" w:line="25" w:lineRule="atLeast"/>
              <w:rPr>
                <w:rFonts w:ascii="Century Gothic" w:hAnsi="Century Gothic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:rsidR="00267570" w:rsidRPr="009A533E" w:rsidRDefault="00267570" w:rsidP="00D17B17">
            <w:pPr>
              <w:spacing w:after="120" w:line="25" w:lineRule="atLeast"/>
              <w:rPr>
                <w:rFonts w:ascii="Century Gothic" w:hAnsi="Century Gothic"/>
                <w:sz w:val="22"/>
                <w:szCs w:val="22"/>
                <w:lang w:val="en-US"/>
              </w:rPr>
            </w:pPr>
          </w:p>
        </w:tc>
      </w:tr>
      <w:tr w:rsidR="00267570" w:rsidRPr="009A533E" w:rsidTr="00267570">
        <w:tc>
          <w:tcPr>
            <w:tcW w:w="565" w:type="dxa"/>
            <w:vAlign w:val="center"/>
          </w:tcPr>
          <w:p w:rsidR="00267570" w:rsidRPr="009A533E" w:rsidRDefault="00267570" w:rsidP="00D17B17">
            <w:pPr>
              <w:spacing w:after="120" w:line="25" w:lineRule="atLeast"/>
              <w:jc w:val="center"/>
              <w:rPr>
                <w:rFonts w:ascii="Century Gothic" w:hAnsi="Century Gothic"/>
                <w:sz w:val="22"/>
                <w:szCs w:val="22"/>
                <w:lang w:val="en-US"/>
              </w:rPr>
            </w:pPr>
            <w:r w:rsidRPr="009A533E">
              <w:rPr>
                <w:rFonts w:ascii="Century Gothic" w:hAnsi="Century Gothic"/>
                <w:sz w:val="22"/>
                <w:szCs w:val="22"/>
                <w:lang w:val="en-US"/>
              </w:rPr>
              <w:t>9</w:t>
            </w:r>
          </w:p>
        </w:tc>
        <w:tc>
          <w:tcPr>
            <w:tcW w:w="5100" w:type="dxa"/>
          </w:tcPr>
          <w:p w:rsidR="00267570" w:rsidRPr="009A533E" w:rsidRDefault="00267570" w:rsidP="00D17B17">
            <w:pPr>
              <w:spacing w:after="120" w:line="25" w:lineRule="atLeast"/>
              <w:rPr>
                <w:rFonts w:ascii="Century Gothic" w:hAnsi="Century Gothic"/>
                <w:sz w:val="22"/>
                <w:szCs w:val="22"/>
                <w:lang w:val="en-US"/>
              </w:rPr>
            </w:pPr>
            <w:r w:rsidRPr="009A533E">
              <w:rPr>
                <w:rFonts w:ascii="Century Gothic" w:hAnsi="Century Gothic"/>
                <w:sz w:val="22"/>
                <w:szCs w:val="22"/>
                <w:lang w:val="en-US"/>
              </w:rPr>
              <w:t>Oracle Diagnostics Pack - Processor Perpetual (12 szt.)</w:t>
            </w:r>
          </w:p>
        </w:tc>
        <w:tc>
          <w:tcPr>
            <w:tcW w:w="1276" w:type="dxa"/>
          </w:tcPr>
          <w:p w:rsidR="00267570" w:rsidRPr="009A533E" w:rsidRDefault="00267570" w:rsidP="00D17B17">
            <w:pPr>
              <w:spacing w:after="120" w:line="25" w:lineRule="atLeast"/>
              <w:rPr>
                <w:rFonts w:ascii="Century Gothic" w:hAnsi="Century Gothic"/>
                <w:sz w:val="22"/>
                <w:szCs w:val="22"/>
                <w:lang w:val="en-US"/>
              </w:rPr>
            </w:pPr>
            <w:r w:rsidRPr="009A533E">
              <w:rPr>
                <w:rFonts w:ascii="Century Gothic" w:hAnsi="Century Gothic"/>
                <w:sz w:val="22"/>
                <w:szCs w:val="22"/>
              </w:rPr>
              <w:t>20091584</w:t>
            </w:r>
          </w:p>
        </w:tc>
        <w:tc>
          <w:tcPr>
            <w:tcW w:w="1276" w:type="dxa"/>
          </w:tcPr>
          <w:p w:rsidR="00267570" w:rsidRPr="009A533E" w:rsidRDefault="00267570" w:rsidP="00D17B17">
            <w:pPr>
              <w:spacing w:after="120" w:line="25" w:lineRule="atLeast"/>
              <w:rPr>
                <w:rFonts w:ascii="Century Gothic" w:hAnsi="Century Gothic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</w:tcPr>
          <w:p w:rsidR="00267570" w:rsidRPr="009A533E" w:rsidRDefault="00267570" w:rsidP="00D17B17">
            <w:pPr>
              <w:spacing w:after="120" w:line="25" w:lineRule="atLeast"/>
              <w:rPr>
                <w:rFonts w:ascii="Century Gothic" w:hAnsi="Century Gothic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:rsidR="00267570" w:rsidRPr="009A533E" w:rsidRDefault="00267570" w:rsidP="00D17B17">
            <w:pPr>
              <w:spacing w:after="120" w:line="25" w:lineRule="atLeast"/>
              <w:rPr>
                <w:rFonts w:ascii="Century Gothic" w:hAnsi="Century Gothic"/>
                <w:sz w:val="22"/>
                <w:szCs w:val="22"/>
                <w:lang w:val="en-US"/>
              </w:rPr>
            </w:pPr>
          </w:p>
        </w:tc>
      </w:tr>
      <w:tr w:rsidR="00267570" w:rsidRPr="009A533E" w:rsidTr="00267570">
        <w:tc>
          <w:tcPr>
            <w:tcW w:w="565" w:type="dxa"/>
            <w:vAlign w:val="center"/>
          </w:tcPr>
          <w:p w:rsidR="00267570" w:rsidRPr="009A533E" w:rsidRDefault="00267570" w:rsidP="00D17B17">
            <w:pPr>
              <w:spacing w:after="120" w:line="25" w:lineRule="atLeast"/>
              <w:jc w:val="center"/>
              <w:rPr>
                <w:rFonts w:ascii="Century Gothic" w:hAnsi="Century Gothic"/>
                <w:sz w:val="22"/>
                <w:szCs w:val="22"/>
                <w:lang w:val="en-US"/>
              </w:rPr>
            </w:pPr>
            <w:r w:rsidRPr="009A533E">
              <w:rPr>
                <w:rFonts w:ascii="Century Gothic" w:hAnsi="Century Gothic"/>
                <w:sz w:val="22"/>
                <w:szCs w:val="22"/>
                <w:lang w:val="en-US"/>
              </w:rPr>
              <w:t>10</w:t>
            </w:r>
          </w:p>
        </w:tc>
        <w:tc>
          <w:tcPr>
            <w:tcW w:w="5100" w:type="dxa"/>
          </w:tcPr>
          <w:p w:rsidR="00267570" w:rsidRPr="009A533E" w:rsidRDefault="00267570" w:rsidP="00267570">
            <w:pPr>
              <w:spacing w:after="120" w:line="25" w:lineRule="atLeast"/>
              <w:rPr>
                <w:rFonts w:ascii="Century Gothic" w:hAnsi="Century Gothic"/>
                <w:sz w:val="22"/>
                <w:szCs w:val="22"/>
                <w:lang w:val="en-US"/>
              </w:rPr>
            </w:pPr>
            <w:r w:rsidRPr="009A533E">
              <w:rPr>
                <w:rFonts w:ascii="Century Gothic" w:hAnsi="Century Gothic"/>
                <w:sz w:val="22"/>
                <w:szCs w:val="22"/>
                <w:lang w:val="en-US"/>
              </w:rPr>
              <w:t>Oracle Tuning Pack - Processor Perpetual (12 szt.)</w:t>
            </w:r>
          </w:p>
        </w:tc>
        <w:tc>
          <w:tcPr>
            <w:tcW w:w="1276" w:type="dxa"/>
          </w:tcPr>
          <w:p w:rsidR="00267570" w:rsidRPr="009A533E" w:rsidRDefault="00267570" w:rsidP="00D17B17">
            <w:pPr>
              <w:spacing w:after="120" w:line="25" w:lineRule="atLeast"/>
              <w:rPr>
                <w:rFonts w:ascii="Century Gothic" w:hAnsi="Century Gothic"/>
                <w:sz w:val="22"/>
                <w:szCs w:val="22"/>
                <w:lang w:val="en-US"/>
              </w:rPr>
            </w:pPr>
            <w:r w:rsidRPr="009A533E">
              <w:rPr>
                <w:rFonts w:ascii="Century Gothic" w:hAnsi="Century Gothic"/>
                <w:sz w:val="22"/>
                <w:szCs w:val="22"/>
              </w:rPr>
              <w:t>20091584</w:t>
            </w:r>
          </w:p>
        </w:tc>
        <w:tc>
          <w:tcPr>
            <w:tcW w:w="1276" w:type="dxa"/>
          </w:tcPr>
          <w:p w:rsidR="00267570" w:rsidRPr="009A533E" w:rsidRDefault="00267570" w:rsidP="00D17B17">
            <w:pPr>
              <w:spacing w:after="120" w:line="25" w:lineRule="atLeast"/>
              <w:rPr>
                <w:rFonts w:ascii="Century Gothic" w:hAnsi="Century Gothic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</w:tcPr>
          <w:p w:rsidR="00267570" w:rsidRPr="009A533E" w:rsidRDefault="00267570" w:rsidP="00D17B17">
            <w:pPr>
              <w:spacing w:after="120" w:line="25" w:lineRule="atLeast"/>
              <w:rPr>
                <w:rFonts w:ascii="Century Gothic" w:hAnsi="Century Gothic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:rsidR="00267570" w:rsidRPr="009A533E" w:rsidRDefault="00267570" w:rsidP="00D17B17">
            <w:pPr>
              <w:spacing w:after="120" w:line="25" w:lineRule="atLeast"/>
              <w:rPr>
                <w:rFonts w:ascii="Century Gothic" w:hAnsi="Century Gothic"/>
                <w:sz w:val="22"/>
                <w:szCs w:val="22"/>
                <w:lang w:val="en-US"/>
              </w:rPr>
            </w:pPr>
          </w:p>
        </w:tc>
      </w:tr>
      <w:tr w:rsidR="00267570" w:rsidRPr="009A533E" w:rsidTr="00267570">
        <w:tc>
          <w:tcPr>
            <w:tcW w:w="565" w:type="dxa"/>
            <w:vAlign w:val="center"/>
          </w:tcPr>
          <w:p w:rsidR="00267570" w:rsidRPr="009A533E" w:rsidRDefault="00267570" w:rsidP="00D17B17">
            <w:pPr>
              <w:spacing w:after="120" w:line="25" w:lineRule="atLeast"/>
              <w:jc w:val="center"/>
              <w:rPr>
                <w:rFonts w:ascii="Century Gothic" w:hAnsi="Century Gothic"/>
                <w:sz w:val="22"/>
                <w:szCs w:val="22"/>
                <w:lang w:val="en-US"/>
              </w:rPr>
            </w:pPr>
          </w:p>
        </w:tc>
        <w:tc>
          <w:tcPr>
            <w:tcW w:w="5100" w:type="dxa"/>
          </w:tcPr>
          <w:p w:rsidR="00267570" w:rsidRPr="009A533E" w:rsidRDefault="00267570" w:rsidP="00D17B17">
            <w:pPr>
              <w:spacing w:after="120" w:line="25" w:lineRule="atLeast"/>
              <w:rPr>
                <w:rFonts w:ascii="Century Gothic" w:hAnsi="Century Gothic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</w:tcPr>
          <w:p w:rsidR="00267570" w:rsidRPr="009A533E" w:rsidRDefault="00267570" w:rsidP="00D17B17">
            <w:pPr>
              <w:spacing w:after="120" w:line="25" w:lineRule="atLeast"/>
              <w:rPr>
                <w:rFonts w:ascii="Century Gothic" w:hAnsi="Century Gothic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</w:tcPr>
          <w:p w:rsidR="00267570" w:rsidRPr="009A533E" w:rsidRDefault="00267570" w:rsidP="00D17B17">
            <w:pPr>
              <w:spacing w:after="120" w:line="25" w:lineRule="atLeast"/>
              <w:rPr>
                <w:rFonts w:ascii="Century Gothic" w:hAnsi="Century Gothic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</w:tcPr>
          <w:p w:rsidR="00267570" w:rsidRPr="009A533E" w:rsidRDefault="00267570" w:rsidP="00D17B17">
            <w:pPr>
              <w:spacing w:after="120" w:line="25" w:lineRule="atLeast"/>
              <w:rPr>
                <w:rFonts w:ascii="Century Gothic" w:hAnsi="Century Gothic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:rsidR="00267570" w:rsidRPr="009A533E" w:rsidRDefault="00267570" w:rsidP="00D17B17">
            <w:pPr>
              <w:spacing w:after="120" w:line="25" w:lineRule="atLeast"/>
              <w:rPr>
                <w:rFonts w:ascii="Century Gothic" w:hAnsi="Century Gothic"/>
                <w:sz w:val="22"/>
                <w:szCs w:val="22"/>
                <w:lang w:val="en-US"/>
              </w:rPr>
            </w:pPr>
          </w:p>
        </w:tc>
      </w:tr>
    </w:tbl>
    <w:p w:rsidR="0034393F" w:rsidRPr="009A533E" w:rsidRDefault="0034393F" w:rsidP="0034393F">
      <w:pPr>
        <w:spacing w:after="120" w:line="25" w:lineRule="atLeast"/>
        <w:ind w:left="79" w:right="400"/>
        <w:jc w:val="both"/>
        <w:rPr>
          <w:rFonts w:ascii="Century Gothic" w:hAnsi="Century Gothic"/>
          <w:b/>
          <w:sz w:val="22"/>
          <w:szCs w:val="22"/>
        </w:rPr>
      </w:pPr>
      <w:r w:rsidRPr="009A533E">
        <w:rPr>
          <w:rFonts w:ascii="Century Gothic" w:hAnsi="Century Gothic"/>
          <w:b/>
          <w:sz w:val="22"/>
          <w:szCs w:val="22"/>
          <w:lang w:val="en-US"/>
        </w:rPr>
        <w:tab/>
      </w:r>
      <w:r w:rsidRPr="009A533E">
        <w:rPr>
          <w:rFonts w:ascii="Century Gothic" w:hAnsi="Century Gothic"/>
          <w:b/>
          <w:sz w:val="22"/>
          <w:szCs w:val="22"/>
          <w:lang w:val="en-US"/>
        </w:rPr>
        <w:tab/>
      </w:r>
      <w:r w:rsidRPr="009A533E">
        <w:rPr>
          <w:rFonts w:ascii="Century Gothic" w:hAnsi="Century Gothic"/>
          <w:b/>
          <w:sz w:val="22"/>
          <w:szCs w:val="22"/>
          <w:lang w:val="en-US"/>
        </w:rPr>
        <w:tab/>
      </w:r>
      <w:r w:rsidRPr="009A533E">
        <w:rPr>
          <w:rFonts w:ascii="Century Gothic" w:hAnsi="Century Gothic"/>
          <w:b/>
          <w:sz w:val="22"/>
          <w:szCs w:val="22"/>
          <w:lang w:val="en-US"/>
        </w:rPr>
        <w:tab/>
      </w:r>
      <w:r w:rsidRPr="009A533E">
        <w:rPr>
          <w:rFonts w:ascii="Century Gothic" w:hAnsi="Century Gothic"/>
          <w:b/>
          <w:sz w:val="22"/>
          <w:szCs w:val="22"/>
          <w:lang w:val="en-US"/>
        </w:rPr>
        <w:tab/>
      </w:r>
      <w:r w:rsidRPr="009A533E">
        <w:rPr>
          <w:rFonts w:ascii="Century Gothic" w:hAnsi="Century Gothic"/>
          <w:b/>
          <w:sz w:val="22"/>
          <w:szCs w:val="22"/>
          <w:lang w:val="en-US"/>
        </w:rPr>
        <w:tab/>
      </w:r>
      <w:r w:rsidRPr="009A533E">
        <w:rPr>
          <w:rFonts w:ascii="Century Gothic" w:hAnsi="Century Gothic"/>
          <w:b/>
          <w:sz w:val="22"/>
          <w:szCs w:val="22"/>
          <w:lang w:val="en-US"/>
        </w:rPr>
        <w:tab/>
      </w:r>
      <w:r w:rsidRPr="009A533E">
        <w:rPr>
          <w:rFonts w:ascii="Century Gothic" w:hAnsi="Century Gothic"/>
          <w:b/>
          <w:sz w:val="22"/>
          <w:szCs w:val="22"/>
          <w:lang w:val="en-US"/>
        </w:rPr>
        <w:tab/>
      </w:r>
      <w:r w:rsidRPr="009A533E">
        <w:rPr>
          <w:rFonts w:ascii="Century Gothic" w:hAnsi="Century Gothic"/>
          <w:b/>
          <w:sz w:val="22"/>
          <w:szCs w:val="22"/>
          <w:lang w:val="en-US"/>
        </w:rPr>
        <w:tab/>
        <w:t xml:space="preserve">                       </w:t>
      </w:r>
      <w:r w:rsidRPr="009A533E">
        <w:rPr>
          <w:rFonts w:ascii="Century Gothic" w:hAnsi="Century Gothic"/>
          <w:b/>
          <w:sz w:val="22"/>
          <w:szCs w:val="22"/>
        </w:rPr>
        <w:t>TOTAL</w:t>
      </w:r>
    </w:p>
    <w:p w:rsidR="0034393F" w:rsidRPr="009A533E" w:rsidRDefault="0034393F" w:rsidP="0034393F">
      <w:pPr>
        <w:spacing w:after="120" w:line="25" w:lineRule="atLeast"/>
        <w:ind w:left="79" w:right="400"/>
        <w:jc w:val="both"/>
        <w:rPr>
          <w:rFonts w:ascii="Century Gothic" w:hAnsi="Century Gothic" w:cs="Century Gothic"/>
          <w:b/>
          <w:sz w:val="22"/>
          <w:szCs w:val="22"/>
        </w:rPr>
      </w:pPr>
      <w:r w:rsidRPr="009A533E">
        <w:rPr>
          <w:rFonts w:ascii="Century Gothic" w:hAnsi="Century Gothic" w:cs="Century Gothic"/>
          <w:b/>
          <w:sz w:val="22"/>
          <w:szCs w:val="22"/>
        </w:rPr>
        <w:tab/>
      </w:r>
      <w:r w:rsidRPr="009A533E">
        <w:rPr>
          <w:rFonts w:ascii="Century Gothic" w:hAnsi="Century Gothic" w:cs="Century Gothic"/>
          <w:b/>
          <w:sz w:val="22"/>
          <w:szCs w:val="22"/>
        </w:rPr>
        <w:tab/>
      </w:r>
      <w:r w:rsidRPr="009A533E">
        <w:rPr>
          <w:rFonts w:ascii="Century Gothic" w:hAnsi="Century Gothic" w:cs="Century Gothic"/>
          <w:b/>
          <w:sz w:val="22"/>
          <w:szCs w:val="22"/>
        </w:rPr>
        <w:tab/>
      </w:r>
      <w:r w:rsidRPr="009A533E">
        <w:rPr>
          <w:rFonts w:ascii="Century Gothic" w:hAnsi="Century Gothic" w:cs="Century Gothic"/>
          <w:b/>
          <w:sz w:val="22"/>
          <w:szCs w:val="22"/>
        </w:rPr>
        <w:tab/>
      </w:r>
      <w:r w:rsidRPr="009A533E">
        <w:rPr>
          <w:rFonts w:ascii="Century Gothic" w:hAnsi="Century Gothic" w:cs="Century Gothic"/>
          <w:b/>
          <w:sz w:val="22"/>
          <w:szCs w:val="22"/>
        </w:rPr>
        <w:tab/>
      </w:r>
      <w:r w:rsidRPr="009A533E">
        <w:rPr>
          <w:rFonts w:ascii="Century Gothic" w:hAnsi="Century Gothic" w:cs="Century Gothic"/>
          <w:b/>
          <w:sz w:val="22"/>
          <w:szCs w:val="22"/>
        </w:rPr>
        <w:tab/>
      </w:r>
      <w:r w:rsidRPr="009A533E">
        <w:rPr>
          <w:rFonts w:ascii="Century Gothic" w:hAnsi="Century Gothic" w:cs="Century Gothic"/>
          <w:b/>
          <w:sz w:val="22"/>
          <w:szCs w:val="22"/>
        </w:rPr>
        <w:tab/>
      </w:r>
      <w:r w:rsidRPr="009A533E">
        <w:rPr>
          <w:rFonts w:ascii="Century Gothic" w:eastAsia="Century Gothic" w:hAnsi="Century Gothic" w:cs="Century Gothic"/>
          <w:b/>
          <w:sz w:val="22"/>
          <w:szCs w:val="22"/>
        </w:rPr>
        <w:t xml:space="preserve">                       </w:t>
      </w:r>
    </w:p>
    <w:p w:rsidR="0034393F" w:rsidRPr="009A533E" w:rsidRDefault="0034393F" w:rsidP="0034393F">
      <w:pPr>
        <w:spacing w:after="0" w:line="240" w:lineRule="auto"/>
        <w:rPr>
          <w:rFonts w:ascii="Century Gothic" w:hAnsi="Century Gothic"/>
          <w:noProof/>
          <w:sz w:val="22"/>
          <w:szCs w:val="22"/>
        </w:rPr>
      </w:pPr>
      <w:r w:rsidRPr="009A533E">
        <w:rPr>
          <w:rFonts w:ascii="Century Gothic" w:hAnsi="Century Gothic"/>
          <w:noProof/>
          <w:sz w:val="22"/>
          <w:szCs w:val="22"/>
        </w:rPr>
        <w:t xml:space="preserve">...............................,    .......................... </w:t>
      </w:r>
    </w:p>
    <w:p w:rsidR="0034393F" w:rsidRPr="009A533E" w:rsidRDefault="0034393F" w:rsidP="0034393F">
      <w:pPr>
        <w:spacing w:after="0" w:line="240" w:lineRule="auto"/>
        <w:rPr>
          <w:rFonts w:ascii="Century Gothic" w:hAnsi="Century Gothic"/>
          <w:noProof/>
          <w:sz w:val="20"/>
          <w:szCs w:val="20"/>
        </w:rPr>
      </w:pPr>
      <w:r w:rsidRPr="009A533E">
        <w:rPr>
          <w:rFonts w:ascii="Century Gothic" w:hAnsi="Century Gothic"/>
          <w:noProof/>
          <w:sz w:val="20"/>
          <w:szCs w:val="20"/>
        </w:rPr>
        <w:t xml:space="preserve">    (miejscowość)           (Data: RRRR-MM-DD)</w:t>
      </w:r>
    </w:p>
    <w:p w:rsidR="0034393F" w:rsidRPr="009A533E" w:rsidRDefault="0034393F" w:rsidP="0034393F">
      <w:pPr>
        <w:spacing w:after="120" w:line="25" w:lineRule="atLeast"/>
        <w:rPr>
          <w:rFonts w:ascii="Century Gothic" w:hAnsi="Century Gothic"/>
          <w:noProof/>
          <w:sz w:val="20"/>
          <w:szCs w:val="20"/>
        </w:rPr>
      </w:pPr>
    </w:p>
    <w:p w:rsidR="00923DC3" w:rsidRPr="00C43D72" w:rsidRDefault="00923DC3" w:rsidP="00923DC3">
      <w:pPr>
        <w:spacing w:after="0" w:line="240" w:lineRule="auto"/>
        <w:ind w:left="3686"/>
        <w:jc w:val="center"/>
        <w:rPr>
          <w:rFonts w:ascii="Century Gothic" w:hAnsi="Century Gothic"/>
          <w:b/>
          <w:bCs/>
          <w:i/>
          <w:iCs/>
          <w:sz w:val="20"/>
          <w:szCs w:val="20"/>
        </w:rPr>
      </w:pPr>
      <w:r w:rsidRPr="00C43D72">
        <w:rPr>
          <w:rFonts w:ascii="Century Gothic" w:hAnsi="Century Gothic"/>
          <w:b/>
          <w:bCs/>
          <w:i/>
          <w:iCs/>
          <w:sz w:val="20"/>
          <w:szCs w:val="20"/>
        </w:rPr>
        <w:t>Kwalifikowany podpis elektroniczny</w:t>
      </w:r>
    </w:p>
    <w:p w:rsidR="00923DC3" w:rsidRPr="00C43D72" w:rsidRDefault="00923DC3" w:rsidP="00923DC3">
      <w:pPr>
        <w:spacing w:after="0" w:line="240" w:lineRule="auto"/>
        <w:ind w:left="3686"/>
        <w:jc w:val="center"/>
        <w:rPr>
          <w:rFonts w:ascii="Century Gothic" w:hAnsi="Century Gothic"/>
          <w:b/>
          <w:bCs/>
          <w:i/>
          <w:iCs/>
          <w:sz w:val="20"/>
          <w:szCs w:val="20"/>
        </w:rPr>
      </w:pPr>
      <w:r w:rsidRPr="00C43D72">
        <w:rPr>
          <w:rFonts w:ascii="Century Gothic" w:hAnsi="Century Gothic"/>
          <w:b/>
          <w:bCs/>
          <w:i/>
          <w:iCs/>
          <w:sz w:val="20"/>
          <w:szCs w:val="20"/>
        </w:rPr>
        <w:t>osoby (osób) upoważnionej (upoważnionych)</w:t>
      </w:r>
    </w:p>
    <w:p w:rsidR="00923DC3" w:rsidRPr="00E67BD6" w:rsidRDefault="00923DC3" w:rsidP="00923DC3">
      <w:pPr>
        <w:spacing w:after="120" w:line="25" w:lineRule="atLeast"/>
        <w:ind w:left="3686"/>
        <w:jc w:val="center"/>
        <w:rPr>
          <w:rFonts w:ascii="Century Gothic" w:hAnsi="Century Gothic"/>
          <w:i/>
          <w:sz w:val="16"/>
          <w:szCs w:val="16"/>
        </w:rPr>
      </w:pPr>
      <w:r w:rsidRPr="00C43D72">
        <w:rPr>
          <w:rFonts w:ascii="Century Gothic" w:hAnsi="Century Gothic"/>
          <w:b/>
          <w:bCs/>
          <w:i/>
          <w:iCs/>
          <w:sz w:val="20"/>
          <w:szCs w:val="20"/>
        </w:rPr>
        <w:t>do reprezentowania Wykonawcy</w:t>
      </w:r>
    </w:p>
    <w:p w:rsidR="0034393F" w:rsidRPr="009A533E" w:rsidRDefault="0034393F" w:rsidP="0034393F">
      <w:pPr>
        <w:spacing w:after="120" w:line="25" w:lineRule="atLeast"/>
        <w:ind w:left="2832"/>
        <w:rPr>
          <w:rFonts w:ascii="Century Gothic" w:hAnsi="Century Gothic"/>
          <w:noProof/>
          <w:sz w:val="20"/>
          <w:szCs w:val="20"/>
        </w:rPr>
      </w:pPr>
    </w:p>
    <w:p w:rsidR="000E31C8" w:rsidRPr="009A533E" w:rsidRDefault="000E31C8" w:rsidP="0034393F">
      <w:pPr>
        <w:spacing w:after="120" w:line="25" w:lineRule="atLeast"/>
        <w:ind w:left="2832"/>
        <w:rPr>
          <w:rFonts w:ascii="Century Gothic" w:hAnsi="Century Gothic"/>
          <w:noProof/>
          <w:sz w:val="22"/>
          <w:szCs w:val="22"/>
        </w:rPr>
      </w:pPr>
    </w:p>
    <w:p w:rsidR="00F401A7" w:rsidRDefault="00F401A7" w:rsidP="0034393F">
      <w:pPr>
        <w:pStyle w:val="Style7"/>
        <w:widowControl/>
        <w:tabs>
          <w:tab w:val="left" w:pos="4405"/>
          <w:tab w:val="center" w:pos="4701"/>
        </w:tabs>
        <w:spacing w:before="173" w:line="360" w:lineRule="auto"/>
        <w:rPr>
          <w:rFonts w:ascii="Century Gothic" w:hAnsi="Century Gothic"/>
          <w:sz w:val="22"/>
          <w:szCs w:val="22"/>
        </w:rPr>
      </w:pPr>
      <w:bookmarkStart w:id="6" w:name="_GoBack"/>
      <w:bookmarkEnd w:id="6"/>
    </w:p>
    <w:p w:rsidR="00E67BD6" w:rsidRPr="004314BA" w:rsidRDefault="00E67BD6" w:rsidP="004314BA">
      <w:pPr>
        <w:pStyle w:val="Nkons2"/>
        <w:numPr>
          <w:ilvl w:val="0"/>
          <w:numId w:val="0"/>
        </w:numPr>
        <w:ind w:left="1418"/>
        <w:jc w:val="right"/>
        <w:rPr>
          <w:rFonts w:ascii="Century Gothic" w:hAnsi="Century Gothic"/>
          <w:sz w:val="22"/>
          <w:szCs w:val="22"/>
        </w:rPr>
      </w:pPr>
      <w:bookmarkStart w:id="7" w:name="_Toc34213406"/>
      <w:r w:rsidRPr="004314BA">
        <w:rPr>
          <w:rFonts w:ascii="Century Gothic" w:hAnsi="Century Gothic"/>
          <w:sz w:val="22"/>
          <w:szCs w:val="22"/>
        </w:rPr>
        <w:t xml:space="preserve">Załącznik nr 3 do SIWZ </w:t>
      </w:r>
      <w:r w:rsidR="004314BA">
        <w:rPr>
          <w:rFonts w:ascii="Century Gothic" w:hAnsi="Century Gothic"/>
          <w:sz w:val="22"/>
          <w:szCs w:val="22"/>
        </w:rPr>
        <w:t>–</w:t>
      </w:r>
      <w:r w:rsidRPr="004314BA">
        <w:rPr>
          <w:rFonts w:ascii="Century Gothic" w:hAnsi="Century Gothic"/>
          <w:sz w:val="22"/>
          <w:szCs w:val="22"/>
        </w:rPr>
        <w:t xml:space="preserve"> wzór</w:t>
      </w:r>
      <w:r w:rsidR="004314BA">
        <w:rPr>
          <w:rFonts w:ascii="Century Gothic" w:hAnsi="Century Gothic"/>
          <w:sz w:val="22"/>
          <w:szCs w:val="22"/>
        </w:rPr>
        <w:t xml:space="preserve"> wykazu </w:t>
      </w:r>
      <w:r w:rsidR="005B0613">
        <w:rPr>
          <w:rFonts w:ascii="Century Gothic" w:hAnsi="Century Gothic"/>
          <w:sz w:val="22"/>
          <w:szCs w:val="22"/>
        </w:rPr>
        <w:t>usług</w:t>
      </w:r>
      <w:bookmarkEnd w:id="7"/>
    </w:p>
    <w:p w:rsidR="00E67BD6" w:rsidRPr="00F006D6" w:rsidRDefault="00E67BD6" w:rsidP="00E67BD6">
      <w:pPr>
        <w:spacing w:after="120" w:line="25" w:lineRule="atLeast"/>
        <w:rPr>
          <w:rFonts w:ascii="Century Gothic" w:hAnsi="Century Gothic"/>
          <w:b/>
          <w:i/>
          <w:sz w:val="22"/>
          <w:szCs w:val="22"/>
        </w:rPr>
      </w:pPr>
    </w:p>
    <w:p w:rsidR="00E67BD6" w:rsidRPr="00F006D6" w:rsidRDefault="00E67BD6" w:rsidP="00E67BD6">
      <w:pPr>
        <w:spacing w:after="120" w:line="25" w:lineRule="atLeast"/>
        <w:rPr>
          <w:rFonts w:ascii="Century Gothic" w:hAnsi="Century Gothic"/>
          <w:i/>
          <w:sz w:val="22"/>
          <w:szCs w:val="22"/>
        </w:rPr>
      </w:pPr>
      <w:r w:rsidRPr="00F006D6">
        <w:rPr>
          <w:rFonts w:ascii="Century Gothic" w:hAnsi="Century Gothic"/>
          <w:i/>
          <w:sz w:val="22"/>
          <w:szCs w:val="22"/>
        </w:rPr>
        <w:t xml:space="preserve">(nazwa i adres Wykonawcy) </w:t>
      </w:r>
    </w:p>
    <w:p w:rsidR="00E67BD6" w:rsidRPr="00F006D6" w:rsidRDefault="00E67BD6" w:rsidP="00E67BD6">
      <w:pPr>
        <w:spacing w:after="120" w:line="25" w:lineRule="atLeast"/>
        <w:rPr>
          <w:rFonts w:ascii="Century Gothic" w:hAnsi="Century Gothic"/>
          <w:i/>
          <w:sz w:val="22"/>
          <w:szCs w:val="22"/>
        </w:rPr>
      </w:pPr>
    </w:p>
    <w:p w:rsidR="00E67BD6" w:rsidRPr="009C1BDD" w:rsidRDefault="00E67BD6" w:rsidP="00E67BD6">
      <w:pPr>
        <w:spacing w:after="120" w:line="25" w:lineRule="atLeast"/>
        <w:jc w:val="center"/>
        <w:rPr>
          <w:rFonts w:ascii="Century Gothic" w:hAnsi="Century Gothic"/>
          <w:b/>
          <w:sz w:val="22"/>
          <w:szCs w:val="22"/>
        </w:rPr>
      </w:pPr>
      <w:r w:rsidRPr="009C1BDD">
        <w:rPr>
          <w:rFonts w:ascii="Century Gothic" w:hAnsi="Century Gothic"/>
          <w:b/>
          <w:sz w:val="22"/>
          <w:szCs w:val="22"/>
        </w:rPr>
        <w:t xml:space="preserve">Wykaz wykonanych </w:t>
      </w:r>
      <w:r w:rsidR="005B0613">
        <w:rPr>
          <w:rFonts w:ascii="Century Gothic" w:hAnsi="Century Gothic"/>
          <w:b/>
          <w:sz w:val="22"/>
          <w:szCs w:val="22"/>
        </w:rPr>
        <w:t>usług</w:t>
      </w:r>
    </w:p>
    <w:p w:rsidR="00E67BD6" w:rsidRPr="00F006D6" w:rsidRDefault="00E67BD6" w:rsidP="00E67BD6">
      <w:pPr>
        <w:jc w:val="both"/>
        <w:rPr>
          <w:rFonts w:ascii="Century Gothic" w:hAnsi="Century Gothic"/>
          <w:sz w:val="22"/>
          <w:szCs w:val="22"/>
        </w:rPr>
      </w:pPr>
      <w:r w:rsidRPr="009C1BDD">
        <w:rPr>
          <w:rFonts w:ascii="Century Gothic" w:hAnsi="Century Gothic"/>
          <w:sz w:val="22"/>
          <w:szCs w:val="22"/>
        </w:rPr>
        <w:t xml:space="preserve">Składając ofertę w postępowaniu o zamówienie publiczne prowadzonym w trybie przetargu nieograniczonego na </w:t>
      </w:r>
      <w:r w:rsidR="005D7F85">
        <w:rPr>
          <w:rFonts w:ascii="Century Gothic" w:hAnsi="Century Gothic"/>
          <w:b/>
          <w:sz w:val="22"/>
          <w:szCs w:val="22"/>
          <w:lang w:val="x-none" w:eastAsia="x-none"/>
        </w:rPr>
        <w:t>usług</w:t>
      </w:r>
      <w:r w:rsidR="005D7F85">
        <w:rPr>
          <w:rFonts w:ascii="Century Gothic" w:hAnsi="Century Gothic"/>
          <w:b/>
          <w:sz w:val="22"/>
          <w:szCs w:val="22"/>
          <w:lang w:eastAsia="x-none"/>
        </w:rPr>
        <w:t>ę</w:t>
      </w:r>
      <w:r w:rsidR="005D7F85" w:rsidRPr="007F46B5">
        <w:rPr>
          <w:rFonts w:ascii="Century Gothic" w:hAnsi="Century Gothic"/>
          <w:b/>
          <w:sz w:val="22"/>
          <w:szCs w:val="22"/>
          <w:lang w:val="x-none" w:eastAsia="x-none"/>
        </w:rPr>
        <w:t xml:space="preserve"> asysty i wsparcia technicznego Oracle</w:t>
      </w:r>
      <w:r w:rsidRPr="009C1BDD">
        <w:rPr>
          <w:rFonts w:ascii="Century Gothic" w:hAnsi="Century Gothic"/>
          <w:sz w:val="22"/>
          <w:szCs w:val="22"/>
        </w:rPr>
        <w:t xml:space="preserve">, przedkładamy wykaz wykonanych </w:t>
      </w:r>
      <w:r w:rsidR="005D7F85">
        <w:rPr>
          <w:rFonts w:ascii="Century Gothic" w:hAnsi="Century Gothic"/>
          <w:sz w:val="22"/>
          <w:szCs w:val="22"/>
        </w:rPr>
        <w:t>zamówień</w:t>
      </w:r>
      <w:r w:rsidRPr="009C1BDD">
        <w:rPr>
          <w:rFonts w:ascii="Century Gothic" w:hAnsi="Century Gothic"/>
          <w:sz w:val="22"/>
          <w:szCs w:val="22"/>
        </w:rPr>
        <w:t xml:space="preserve"> określonych w Rozdziale 4, pkt. 1, ppkt 1.1.1. SIWZ w okresie ostatnich trzech lat przed upływem terminu składania ofert, a jeżeli okres prowadzenia działalności</w:t>
      </w:r>
      <w:r>
        <w:rPr>
          <w:rFonts w:ascii="Century Gothic" w:hAnsi="Century Gothic"/>
          <w:sz w:val="22"/>
          <w:szCs w:val="22"/>
        </w:rPr>
        <w:t xml:space="preserve"> jest krótszy – w tym okresie, o wartości nie mniejszych niż określone w SIWZ z podaniem wartości, przedmiotu, dat wykonania i odbiorców</w:t>
      </w:r>
      <w:r w:rsidRPr="00F006D6">
        <w:rPr>
          <w:rFonts w:ascii="Century Gothic" w:hAnsi="Century Gothic"/>
          <w:sz w:val="22"/>
          <w:szCs w:val="22"/>
        </w:rPr>
        <w:t>:</w:t>
      </w:r>
    </w:p>
    <w:tbl>
      <w:tblPr>
        <w:tblW w:w="9215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68"/>
        <w:gridCol w:w="1701"/>
        <w:gridCol w:w="2552"/>
        <w:gridCol w:w="2409"/>
        <w:gridCol w:w="1985"/>
      </w:tblGrid>
      <w:tr w:rsidR="00E67BD6" w:rsidRPr="00F006D6" w:rsidTr="00FF75FB">
        <w:trPr>
          <w:trHeight w:val="1200"/>
        </w:trPr>
        <w:tc>
          <w:tcPr>
            <w:tcW w:w="568" w:type="dxa"/>
            <w:vAlign w:val="center"/>
          </w:tcPr>
          <w:p w:rsidR="00E67BD6" w:rsidRPr="00F006D6" w:rsidRDefault="00E67BD6" w:rsidP="00FF75FB">
            <w:pPr>
              <w:spacing w:after="120" w:line="25" w:lineRule="atLeas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F006D6">
              <w:rPr>
                <w:rFonts w:ascii="Century Gothic" w:hAnsi="Century Gothic"/>
                <w:sz w:val="22"/>
                <w:szCs w:val="22"/>
              </w:rPr>
              <w:t>Lp.</w:t>
            </w:r>
          </w:p>
        </w:tc>
        <w:tc>
          <w:tcPr>
            <w:tcW w:w="1701" w:type="dxa"/>
            <w:vAlign w:val="center"/>
          </w:tcPr>
          <w:p w:rsidR="00E67BD6" w:rsidRPr="00F006D6" w:rsidRDefault="00E67BD6" w:rsidP="00FF75FB">
            <w:pPr>
              <w:spacing w:after="120" w:line="25" w:lineRule="atLeast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Data realizacji (od – do)</w:t>
            </w:r>
          </w:p>
        </w:tc>
        <w:tc>
          <w:tcPr>
            <w:tcW w:w="2552" w:type="dxa"/>
            <w:vAlign w:val="center"/>
          </w:tcPr>
          <w:p w:rsidR="00E67BD6" w:rsidRPr="00F006D6" w:rsidRDefault="00E67BD6" w:rsidP="00FF75FB">
            <w:pPr>
              <w:spacing w:after="120" w:line="25" w:lineRule="atLeast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Przedmiot</w:t>
            </w:r>
            <w:r w:rsidRPr="00F006D6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>
              <w:rPr>
                <w:rFonts w:ascii="Century Gothic" w:hAnsi="Century Gothic"/>
                <w:sz w:val="22"/>
                <w:szCs w:val="22"/>
              </w:rPr>
              <w:t xml:space="preserve">realizacji (wyszczególnić rodzaj </w:t>
            </w:r>
            <w:r w:rsidR="009A533E">
              <w:rPr>
                <w:rFonts w:ascii="Century Gothic" w:hAnsi="Century Gothic"/>
                <w:sz w:val="22"/>
                <w:szCs w:val="22"/>
              </w:rPr>
              <w:t>usługi</w:t>
            </w:r>
            <w:r>
              <w:rPr>
                <w:rFonts w:ascii="Century Gothic" w:hAnsi="Century Gothic"/>
                <w:sz w:val="22"/>
                <w:szCs w:val="22"/>
              </w:rPr>
              <w:t xml:space="preserve">) </w:t>
            </w:r>
          </w:p>
        </w:tc>
        <w:tc>
          <w:tcPr>
            <w:tcW w:w="2409" w:type="dxa"/>
            <w:vAlign w:val="center"/>
          </w:tcPr>
          <w:p w:rsidR="00E67BD6" w:rsidRPr="00F006D6" w:rsidRDefault="00E67BD6" w:rsidP="009A533E">
            <w:pPr>
              <w:spacing w:after="120" w:line="25" w:lineRule="atLeas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F006D6">
              <w:rPr>
                <w:rFonts w:ascii="Century Gothic" w:hAnsi="Century Gothic"/>
                <w:sz w:val="22"/>
                <w:szCs w:val="22"/>
              </w:rPr>
              <w:t>Nazwa, adres i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te</w:t>
            </w:r>
            <w:r w:rsidR="009A533E">
              <w:rPr>
                <w:rFonts w:ascii="Century Gothic" w:hAnsi="Century Gothic"/>
                <w:sz w:val="22"/>
                <w:szCs w:val="22"/>
              </w:rPr>
              <w:t>lefon zamawiającego (odbiorcy usługi</w:t>
            </w:r>
            <w:r w:rsidRPr="00F006D6">
              <w:rPr>
                <w:rFonts w:ascii="Century Gothic" w:hAnsi="Century Gothic"/>
                <w:sz w:val="22"/>
                <w:szCs w:val="22"/>
              </w:rPr>
              <w:t>)</w:t>
            </w:r>
          </w:p>
        </w:tc>
        <w:tc>
          <w:tcPr>
            <w:tcW w:w="1985" w:type="dxa"/>
            <w:vAlign w:val="center"/>
          </w:tcPr>
          <w:p w:rsidR="00E67BD6" w:rsidRPr="00F006D6" w:rsidRDefault="00E67BD6" w:rsidP="00FF75FB">
            <w:pPr>
              <w:spacing w:after="120" w:line="25" w:lineRule="atLeas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F006D6">
              <w:rPr>
                <w:rFonts w:ascii="Century Gothic" w:hAnsi="Century Gothic"/>
                <w:sz w:val="22"/>
                <w:szCs w:val="22"/>
              </w:rPr>
              <w:t>Wartość zamówienia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brutto (zł) </w:t>
            </w:r>
          </w:p>
        </w:tc>
      </w:tr>
      <w:tr w:rsidR="00E67BD6" w:rsidRPr="00F006D6" w:rsidTr="00FF75FB">
        <w:trPr>
          <w:trHeight w:val="567"/>
        </w:trPr>
        <w:tc>
          <w:tcPr>
            <w:tcW w:w="568" w:type="dxa"/>
            <w:vAlign w:val="center"/>
          </w:tcPr>
          <w:p w:rsidR="00E67BD6" w:rsidRPr="00F006D6" w:rsidRDefault="00E67BD6" w:rsidP="00FF75FB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67BD6" w:rsidRPr="00F006D6" w:rsidRDefault="00E67BD6" w:rsidP="00FF75FB">
            <w:pPr>
              <w:spacing w:after="120" w:line="25" w:lineRule="atLeast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552" w:type="dxa"/>
          </w:tcPr>
          <w:p w:rsidR="00E67BD6" w:rsidRPr="00F006D6" w:rsidRDefault="00E67BD6" w:rsidP="00FF75FB">
            <w:pPr>
              <w:spacing w:after="120" w:line="25" w:lineRule="atLeast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:rsidR="00E67BD6" w:rsidRPr="00F006D6" w:rsidRDefault="00E67BD6" w:rsidP="00FF75FB">
            <w:pPr>
              <w:spacing w:after="120" w:line="25" w:lineRule="atLeast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E67BD6" w:rsidRPr="00F006D6" w:rsidRDefault="00E67BD6" w:rsidP="00FF75FB">
            <w:pPr>
              <w:spacing w:after="120" w:line="25" w:lineRule="atLeast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E67BD6" w:rsidRPr="00F006D6" w:rsidTr="00FF75FB">
        <w:trPr>
          <w:trHeight w:val="567"/>
        </w:trPr>
        <w:tc>
          <w:tcPr>
            <w:tcW w:w="568" w:type="dxa"/>
            <w:vAlign w:val="center"/>
          </w:tcPr>
          <w:p w:rsidR="00E67BD6" w:rsidRPr="00F006D6" w:rsidRDefault="00E67BD6" w:rsidP="00FF75FB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67BD6" w:rsidRPr="00F006D6" w:rsidRDefault="00E67BD6" w:rsidP="00FF75FB">
            <w:pPr>
              <w:spacing w:after="120" w:line="25" w:lineRule="atLeast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552" w:type="dxa"/>
          </w:tcPr>
          <w:p w:rsidR="00E67BD6" w:rsidRPr="00F006D6" w:rsidRDefault="00E67BD6" w:rsidP="00FF75FB">
            <w:pPr>
              <w:spacing w:after="120" w:line="25" w:lineRule="atLeast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:rsidR="00E67BD6" w:rsidRPr="00F006D6" w:rsidRDefault="00E67BD6" w:rsidP="00FF75FB">
            <w:pPr>
              <w:spacing w:after="120" w:line="25" w:lineRule="atLeast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E67BD6" w:rsidRPr="00F006D6" w:rsidRDefault="00E67BD6" w:rsidP="00FF75FB">
            <w:pPr>
              <w:spacing w:after="120" w:line="25" w:lineRule="atLeast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E67BD6" w:rsidRPr="00F006D6" w:rsidTr="00FF75FB">
        <w:trPr>
          <w:trHeight w:val="567"/>
        </w:trPr>
        <w:tc>
          <w:tcPr>
            <w:tcW w:w="568" w:type="dxa"/>
            <w:vAlign w:val="center"/>
          </w:tcPr>
          <w:p w:rsidR="00E67BD6" w:rsidRPr="00F006D6" w:rsidRDefault="00E67BD6" w:rsidP="00FF75FB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67BD6" w:rsidRPr="00F006D6" w:rsidRDefault="00E67BD6" w:rsidP="00FF75FB">
            <w:pPr>
              <w:spacing w:after="120" w:line="25" w:lineRule="atLeast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552" w:type="dxa"/>
          </w:tcPr>
          <w:p w:rsidR="00E67BD6" w:rsidRPr="00F006D6" w:rsidRDefault="00E67BD6" w:rsidP="00FF75FB">
            <w:pPr>
              <w:spacing w:after="120" w:line="25" w:lineRule="atLeast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:rsidR="00E67BD6" w:rsidRPr="00F006D6" w:rsidRDefault="00E67BD6" w:rsidP="00FF75FB">
            <w:pPr>
              <w:spacing w:after="120" w:line="25" w:lineRule="atLeast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E67BD6" w:rsidRPr="00F006D6" w:rsidRDefault="00E67BD6" w:rsidP="00FF75FB">
            <w:pPr>
              <w:spacing w:after="120" w:line="25" w:lineRule="atLeast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E67BD6" w:rsidRPr="00F006D6" w:rsidTr="00FF75FB">
        <w:trPr>
          <w:trHeight w:val="567"/>
        </w:trPr>
        <w:tc>
          <w:tcPr>
            <w:tcW w:w="568" w:type="dxa"/>
            <w:vAlign w:val="center"/>
          </w:tcPr>
          <w:p w:rsidR="00E67BD6" w:rsidRPr="00F006D6" w:rsidRDefault="00E67BD6" w:rsidP="00FF75FB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67BD6" w:rsidRPr="00F006D6" w:rsidRDefault="00E67BD6" w:rsidP="00FF75FB">
            <w:pPr>
              <w:spacing w:after="120" w:line="25" w:lineRule="atLeast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552" w:type="dxa"/>
          </w:tcPr>
          <w:p w:rsidR="00E67BD6" w:rsidRPr="00F006D6" w:rsidRDefault="00E67BD6" w:rsidP="00FF75FB">
            <w:pPr>
              <w:spacing w:after="120" w:line="25" w:lineRule="atLeast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:rsidR="00E67BD6" w:rsidRPr="00F006D6" w:rsidRDefault="00E67BD6" w:rsidP="00FF75FB">
            <w:pPr>
              <w:spacing w:after="120" w:line="25" w:lineRule="atLeast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E67BD6" w:rsidRPr="00F006D6" w:rsidRDefault="00E67BD6" w:rsidP="00FF75FB">
            <w:pPr>
              <w:spacing w:after="120" w:line="25" w:lineRule="atLeast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E67BD6" w:rsidRPr="00F006D6" w:rsidTr="00FF75FB">
        <w:trPr>
          <w:trHeight w:val="567"/>
        </w:trPr>
        <w:tc>
          <w:tcPr>
            <w:tcW w:w="568" w:type="dxa"/>
            <w:vAlign w:val="center"/>
          </w:tcPr>
          <w:p w:rsidR="00E67BD6" w:rsidRPr="00F006D6" w:rsidRDefault="00E67BD6" w:rsidP="00FF75FB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67BD6" w:rsidRPr="00F006D6" w:rsidRDefault="00E67BD6" w:rsidP="00FF75FB">
            <w:pPr>
              <w:spacing w:after="120" w:line="25" w:lineRule="atLeast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552" w:type="dxa"/>
          </w:tcPr>
          <w:p w:rsidR="00E67BD6" w:rsidRPr="00F006D6" w:rsidRDefault="00E67BD6" w:rsidP="00FF75FB">
            <w:pPr>
              <w:spacing w:after="120" w:line="25" w:lineRule="atLeast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:rsidR="00E67BD6" w:rsidRPr="00F006D6" w:rsidRDefault="00E67BD6" w:rsidP="00FF75FB">
            <w:pPr>
              <w:spacing w:after="120" w:line="25" w:lineRule="atLeast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E67BD6" w:rsidRPr="00F006D6" w:rsidRDefault="00E67BD6" w:rsidP="00FF75FB">
            <w:pPr>
              <w:spacing w:after="120" w:line="25" w:lineRule="atLeast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:rsidR="00E67BD6" w:rsidRPr="00F006D6" w:rsidRDefault="00E67BD6" w:rsidP="00E67BD6">
      <w:pPr>
        <w:rPr>
          <w:rFonts w:ascii="Century Gothic" w:hAnsi="Century Gothic"/>
          <w:sz w:val="22"/>
          <w:szCs w:val="22"/>
        </w:rPr>
      </w:pPr>
      <w:r w:rsidRPr="00F006D6">
        <w:rPr>
          <w:rFonts w:ascii="Century Gothic" w:hAnsi="Century Gothic"/>
          <w:sz w:val="22"/>
          <w:szCs w:val="22"/>
        </w:rPr>
        <w:t>Uwaga!</w:t>
      </w:r>
    </w:p>
    <w:p w:rsidR="00E67BD6" w:rsidRPr="009C1BDD" w:rsidRDefault="00E67BD6" w:rsidP="00E67BD6">
      <w:pPr>
        <w:jc w:val="both"/>
        <w:rPr>
          <w:rFonts w:ascii="Century Gothic" w:hAnsi="Century Gothic"/>
          <w:sz w:val="20"/>
          <w:szCs w:val="20"/>
        </w:rPr>
      </w:pPr>
      <w:r w:rsidRPr="009C1BDD">
        <w:rPr>
          <w:rFonts w:ascii="Century Gothic" w:hAnsi="Century Gothic"/>
          <w:b/>
          <w:bCs/>
          <w:sz w:val="20"/>
          <w:szCs w:val="20"/>
        </w:rPr>
        <w:t>Wykonawca zobowiązany jest załączyć do oferty dowody, w tym referencje potwierdzające, że wymie</w:t>
      </w:r>
      <w:r w:rsidRPr="009C1BDD">
        <w:rPr>
          <w:rFonts w:ascii="Century Gothic" w:hAnsi="Century Gothic"/>
          <w:b/>
          <w:sz w:val="20"/>
          <w:szCs w:val="20"/>
        </w:rPr>
        <w:t xml:space="preserve">nione w wykazie </w:t>
      </w:r>
      <w:r w:rsidR="009A533E">
        <w:rPr>
          <w:rFonts w:ascii="Century Gothic" w:hAnsi="Century Gothic"/>
          <w:b/>
          <w:sz w:val="20"/>
          <w:szCs w:val="20"/>
        </w:rPr>
        <w:t>usługi</w:t>
      </w:r>
      <w:r w:rsidRPr="009C1BDD">
        <w:rPr>
          <w:rFonts w:ascii="Century Gothic" w:hAnsi="Century Gothic"/>
          <w:b/>
          <w:bCs/>
          <w:sz w:val="20"/>
          <w:szCs w:val="20"/>
        </w:rPr>
        <w:t xml:space="preserve"> </w:t>
      </w:r>
      <w:r w:rsidRPr="009C1BDD">
        <w:rPr>
          <w:rFonts w:ascii="Century Gothic" w:hAnsi="Century Gothic"/>
          <w:b/>
          <w:sz w:val="20"/>
          <w:szCs w:val="20"/>
        </w:rPr>
        <w:t>zostały wykonane należycie lub są wykonywane należycie - wystawione przez podmioty, dla których je wykonano</w:t>
      </w:r>
      <w:r w:rsidR="009A533E">
        <w:rPr>
          <w:rFonts w:ascii="Century Gothic" w:hAnsi="Century Gothic"/>
          <w:b/>
          <w:sz w:val="20"/>
          <w:szCs w:val="20"/>
        </w:rPr>
        <w:t>.</w:t>
      </w:r>
    </w:p>
    <w:p w:rsidR="00E67BD6" w:rsidRPr="009C1BDD" w:rsidRDefault="00E67BD6" w:rsidP="00E67BD6">
      <w:pPr>
        <w:rPr>
          <w:rFonts w:ascii="Century Gothic" w:hAnsi="Century Gothic"/>
          <w:sz w:val="20"/>
          <w:szCs w:val="20"/>
        </w:rPr>
      </w:pPr>
    </w:p>
    <w:p w:rsidR="00E67BD6" w:rsidRPr="00FF08B9" w:rsidRDefault="00E67BD6" w:rsidP="00E67BD6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 w:rsidRPr="00FF08B9">
        <w:rPr>
          <w:rFonts w:ascii="Century Gothic" w:hAnsi="Century Gothic"/>
          <w:noProof/>
          <w:sz w:val="16"/>
          <w:szCs w:val="16"/>
        </w:rPr>
        <w:t xml:space="preserve">...............................,    .......................... </w:t>
      </w:r>
    </w:p>
    <w:p w:rsidR="00E67BD6" w:rsidRPr="00FF08B9" w:rsidRDefault="00E67BD6" w:rsidP="00E67BD6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 w:rsidRPr="00FF08B9">
        <w:rPr>
          <w:rFonts w:ascii="Century Gothic" w:hAnsi="Century Gothic"/>
          <w:noProof/>
          <w:sz w:val="16"/>
          <w:szCs w:val="16"/>
        </w:rPr>
        <w:t xml:space="preserve">    (miejs</w:t>
      </w:r>
      <w:r>
        <w:rPr>
          <w:rFonts w:ascii="Century Gothic" w:hAnsi="Century Gothic"/>
          <w:noProof/>
          <w:sz w:val="16"/>
          <w:szCs w:val="16"/>
        </w:rPr>
        <w:t xml:space="preserve">cowość)  </w:t>
      </w:r>
      <w:r w:rsidRPr="00FF08B9">
        <w:rPr>
          <w:rFonts w:ascii="Century Gothic" w:hAnsi="Century Gothic"/>
          <w:noProof/>
          <w:sz w:val="16"/>
          <w:szCs w:val="16"/>
        </w:rPr>
        <w:t xml:space="preserve">  (Data: RRRR-MM-DD</w:t>
      </w:r>
    </w:p>
    <w:p w:rsidR="00E67BD6" w:rsidRPr="00FF08B9" w:rsidRDefault="00E67BD6" w:rsidP="00E67BD6">
      <w:pPr>
        <w:spacing w:after="120" w:line="25" w:lineRule="atLeast"/>
        <w:jc w:val="right"/>
        <w:rPr>
          <w:rFonts w:ascii="Century Gothic" w:hAnsi="Century Gothic"/>
          <w:b/>
          <w:sz w:val="16"/>
          <w:szCs w:val="16"/>
        </w:rPr>
      </w:pPr>
    </w:p>
    <w:p w:rsidR="00923DC3" w:rsidRPr="00C43D72" w:rsidRDefault="00923DC3" w:rsidP="00923DC3">
      <w:pPr>
        <w:spacing w:after="0" w:line="240" w:lineRule="auto"/>
        <w:ind w:left="3686"/>
        <w:jc w:val="center"/>
        <w:rPr>
          <w:rFonts w:ascii="Century Gothic" w:hAnsi="Century Gothic"/>
          <w:b/>
          <w:bCs/>
          <w:i/>
          <w:iCs/>
          <w:sz w:val="20"/>
          <w:szCs w:val="20"/>
        </w:rPr>
      </w:pPr>
      <w:r w:rsidRPr="00C43D72">
        <w:rPr>
          <w:rFonts w:ascii="Century Gothic" w:hAnsi="Century Gothic"/>
          <w:b/>
          <w:bCs/>
          <w:i/>
          <w:iCs/>
          <w:sz w:val="20"/>
          <w:szCs w:val="20"/>
        </w:rPr>
        <w:t>Kwalifikowany podpis elektroniczny</w:t>
      </w:r>
    </w:p>
    <w:p w:rsidR="00923DC3" w:rsidRPr="00C43D72" w:rsidRDefault="00923DC3" w:rsidP="00923DC3">
      <w:pPr>
        <w:spacing w:after="0" w:line="240" w:lineRule="auto"/>
        <w:ind w:left="3686"/>
        <w:jc w:val="center"/>
        <w:rPr>
          <w:rFonts w:ascii="Century Gothic" w:hAnsi="Century Gothic"/>
          <w:b/>
          <w:bCs/>
          <w:i/>
          <w:iCs/>
          <w:sz w:val="20"/>
          <w:szCs w:val="20"/>
        </w:rPr>
      </w:pPr>
      <w:r w:rsidRPr="00C43D72">
        <w:rPr>
          <w:rFonts w:ascii="Century Gothic" w:hAnsi="Century Gothic"/>
          <w:b/>
          <w:bCs/>
          <w:i/>
          <w:iCs/>
          <w:sz w:val="20"/>
          <w:szCs w:val="20"/>
        </w:rPr>
        <w:t>osoby (osób) upoważnionej (upoważnionych)</w:t>
      </w:r>
    </w:p>
    <w:p w:rsidR="00923DC3" w:rsidRPr="00E67BD6" w:rsidRDefault="00923DC3" w:rsidP="00923DC3">
      <w:pPr>
        <w:spacing w:after="120" w:line="25" w:lineRule="atLeast"/>
        <w:ind w:left="3686"/>
        <w:jc w:val="center"/>
        <w:rPr>
          <w:rFonts w:ascii="Century Gothic" w:hAnsi="Century Gothic"/>
          <w:i/>
          <w:sz w:val="16"/>
          <w:szCs w:val="16"/>
        </w:rPr>
      </w:pPr>
      <w:r w:rsidRPr="00C43D72">
        <w:rPr>
          <w:rFonts w:ascii="Century Gothic" w:hAnsi="Century Gothic"/>
          <w:b/>
          <w:bCs/>
          <w:i/>
          <w:iCs/>
          <w:sz w:val="20"/>
          <w:szCs w:val="20"/>
        </w:rPr>
        <w:t>do reprezentowania Wykonawcy</w:t>
      </w:r>
    </w:p>
    <w:p w:rsidR="009A533E" w:rsidRDefault="009A533E" w:rsidP="00E67BD6">
      <w:pPr>
        <w:spacing w:after="120" w:line="25" w:lineRule="atLeast"/>
        <w:ind w:left="5957"/>
        <w:textAlignment w:val="top"/>
        <w:rPr>
          <w:rFonts w:ascii="Century Gothic" w:hAnsi="Century Gothic"/>
          <w:i/>
          <w:sz w:val="16"/>
          <w:szCs w:val="16"/>
        </w:rPr>
      </w:pPr>
    </w:p>
    <w:p w:rsidR="009A533E" w:rsidRDefault="009A533E" w:rsidP="00E67BD6">
      <w:pPr>
        <w:spacing w:after="120" w:line="25" w:lineRule="atLeast"/>
        <w:ind w:left="5957"/>
        <w:textAlignment w:val="top"/>
        <w:rPr>
          <w:rFonts w:ascii="Century Gothic" w:hAnsi="Century Gothic"/>
          <w:i/>
          <w:sz w:val="16"/>
          <w:szCs w:val="16"/>
        </w:rPr>
      </w:pPr>
    </w:p>
    <w:p w:rsidR="009A533E" w:rsidRDefault="009A533E" w:rsidP="00E67BD6">
      <w:pPr>
        <w:spacing w:after="120" w:line="25" w:lineRule="atLeast"/>
        <w:ind w:left="5957"/>
        <w:textAlignment w:val="top"/>
        <w:rPr>
          <w:rFonts w:ascii="Century Gothic" w:hAnsi="Century Gothic"/>
          <w:i/>
          <w:sz w:val="16"/>
          <w:szCs w:val="16"/>
        </w:rPr>
      </w:pPr>
    </w:p>
    <w:p w:rsidR="009A533E" w:rsidRPr="00204383" w:rsidRDefault="009A533E" w:rsidP="00E67BD6">
      <w:pPr>
        <w:spacing w:after="120" w:line="25" w:lineRule="atLeast"/>
        <w:ind w:left="5957"/>
        <w:textAlignment w:val="top"/>
        <w:rPr>
          <w:rFonts w:ascii="Century Gothic" w:hAnsi="Century Gothic"/>
          <w:i/>
          <w:sz w:val="16"/>
          <w:szCs w:val="16"/>
        </w:rPr>
      </w:pPr>
    </w:p>
    <w:p w:rsidR="009A533E" w:rsidRPr="00204383" w:rsidRDefault="009A533E" w:rsidP="009A533E">
      <w:pPr>
        <w:spacing w:after="120" w:line="25" w:lineRule="atLeast"/>
        <w:ind w:left="5957"/>
        <w:jc w:val="right"/>
        <w:textAlignment w:val="top"/>
        <w:rPr>
          <w:rFonts w:ascii="Century Gothic" w:hAnsi="Century Gothic"/>
          <w:i/>
          <w:sz w:val="16"/>
          <w:szCs w:val="16"/>
        </w:rPr>
      </w:pPr>
    </w:p>
    <w:p w:rsidR="009F6A9F" w:rsidRPr="00204383" w:rsidRDefault="009F6A9F" w:rsidP="009A533E">
      <w:pPr>
        <w:spacing w:after="120" w:line="25" w:lineRule="atLeast"/>
        <w:ind w:left="5957"/>
        <w:jc w:val="right"/>
        <w:textAlignment w:val="top"/>
        <w:rPr>
          <w:rFonts w:ascii="Century Gothic" w:hAnsi="Century Gothic"/>
          <w:i/>
          <w:sz w:val="16"/>
          <w:szCs w:val="16"/>
        </w:rPr>
      </w:pPr>
    </w:p>
    <w:p w:rsidR="009F6A9F" w:rsidRPr="00204383" w:rsidRDefault="009F6A9F" w:rsidP="009A533E">
      <w:pPr>
        <w:spacing w:after="120" w:line="25" w:lineRule="atLeast"/>
        <w:ind w:left="5957"/>
        <w:jc w:val="right"/>
        <w:textAlignment w:val="top"/>
        <w:rPr>
          <w:rFonts w:ascii="Century Gothic" w:hAnsi="Century Gothic"/>
          <w:i/>
          <w:sz w:val="16"/>
          <w:szCs w:val="16"/>
        </w:rPr>
      </w:pPr>
    </w:p>
    <w:p w:rsidR="009F6A9F" w:rsidRPr="00204383" w:rsidRDefault="009F6A9F" w:rsidP="009F6A9F">
      <w:pPr>
        <w:pStyle w:val="Nkons2"/>
        <w:numPr>
          <w:ilvl w:val="0"/>
          <w:numId w:val="0"/>
        </w:numPr>
        <w:jc w:val="right"/>
        <w:rPr>
          <w:rFonts w:ascii="Century Gothic" w:hAnsi="Century Gothic"/>
          <w:sz w:val="22"/>
          <w:szCs w:val="22"/>
        </w:rPr>
      </w:pPr>
      <w:bookmarkStart w:id="8" w:name="_Toc34213407"/>
      <w:r w:rsidRPr="00204383">
        <w:rPr>
          <w:rFonts w:ascii="Century Gothic" w:hAnsi="Century Gothic"/>
          <w:sz w:val="22"/>
          <w:szCs w:val="22"/>
        </w:rPr>
        <w:t>Załącznik nr 4 do SIWZ – wzór oświadczenia o braku orzeczenia wobec niego tytułem środka zapobiegawczego zakazu ubiegania się o zamówienia publiczne</w:t>
      </w:r>
      <w:bookmarkEnd w:id="8"/>
    </w:p>
    <w:p w:rsidR="009F6A9F" w:rsidRPr="00204383" w:rsidRDefault="009F6A9F" w:rsidP="009A533E">
      <w:pPr>
        <w:pStyle w:val="Nkons2"/>
        <w:numPr>
          <w:ilvl w:val="0"/>
          <w:numId w:val="0"/>
        </w:numPr>
        <w:jc w:val="right"/>
        <w:rPr>
          <w:rFonts w:ascii="Century Gothic" w:hAnsi="Century Gothic"/>
          <w:sz w:val="22"/>
          <w:szCs w:val="22"/>
        </w:rPr>
      </w:pPr>
    </w:p>
    <w:p w:rsidR="007F73ED" w:rsidRPr="00204383" w:rsidRDefault="00923DC3" w:rsidP="00923DC3">
      <w:pPr>
        <w:spacing w:after="120" w:line="25" w:lineRule="atLeast"/>
        <w:rPr>
          <w:rFonts w:ascii="Century Gothic" w:hAnsi="Century Gothic"/>
          <w:sz w:val="22"/>
          <w:szCs w:val="22"/>
        </w:rPr>
      </w:pPr>
      <w:r w:rsidRPr="00F006D6">
        <w:rPr>
          <w:rFonts w:ascii="Century Gothic" w:hAnsi="Century Gothic"/>
          <w:i/>
          <w:sz w:val="22"/>
          <w:szCs w:val="22"/>
        </w:rPr>
        <w:t>(nazwa i adres Wykonawcy)</w:t>
      </w:r>
    </w:p>
    <w:p w:rsidR="00923DC3" w:rsidRDefault="00923DC3" w:rsidP="007F73ED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alibri,Bold"/>
          <w:b/>
          <w:bCs/>
          <w:sz w:val="22"/>
          <w:szCs w:val="22"/>
        </w:rPr>
      </w:pPr>
    </w:p>
    <w:p w:rsidR="007F73ED" w:rsidRPr="00204383" w:rsidRDefault="007F73ED" w:rsidP="007F73ED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alibri,Bold"/>
          <w:b/>
          <w:bCs/>
          <w:sz w:val="22"/>
          <w:szCs w:val="22"/>
        </w:rPr>
      </w:pPr>
      <w:r w:rsidRPr="00204383">
        <w:rPr>
          <w:rFonts w:ascii="Century Gothic" w:hAnsi="Century Gothic" w:cs="Calibri,Bold"/>
          <w:b/>
          <w:bCs/>
          <w:sz w:val="22"/>
          <w:szCs w:val="22"/>
        </w:rPr>
        <w:t>OŚWIADCZENIE</w:t>
      </w:r>
    </w:p>
    <w:p w:rsidR="007F73ED" w:rsidRPr="00204383" w:rsidRDefault="007F73ED" w:rsidP="007F73ED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alibri,Bold"/>
          <w:b/>
          <w:bCs/>
          <w:sz w:val="22"/>
          <w:szCs w:val="22"/>
        </w:rPr>
      </w:pPr>
    </w:p>
    <w:p w:rsidR="007F73ED" w:rsidRPr="00204383" w:rsidRDefault="007F73ED" w:rsidP="007F73ED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alibri,Bold"/>
          <w:b/>
          <w:bCs/>
          <w:sz w:val="22"/>
          <w:szCs w:val="22"/>
        </w:rPr>
      </w:pPr>
      <w:r w:rsidRPr="00204383">
        <w:rPr>
          <w:rFonts w:ascii="Century Gothic" w:hAnsi="Century Gothic" w:cs="Calibri,Bold"/>
          <w:b/>
          <w:bCs/>
          <w:sz w:val="22"/>
          <w:szCs w:val="22"/>
        </w:rPr>
        <w:t>Wykonawcy o braku orzeczenia wobec niego tytułem środka zapobiegawczego zakazu ubiegania się o zamówienia publiczne.</w:t>
      </w:r>
    </w:p>
    <w:p w:rsidR="007F73ED" w:rsidRPr="00204383" w:rsidRDefault="007F73ED" w:rsidP="007F73ED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alibri,Bold"/>
          <w:b/>
          <w:bCs/>
          <w:sz w:val="22"/>
          <w:szCs w:val="22"/>
        </w:rPr>
      </w:pPr>
    </w:p>
    <w:p w:rsidR="007F73ED" w:rsidRPr="00204383" w:rsidRDefault="007F73ED" w:rsidP="007F73ED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alibri,Bold"/>
          <w:b/>
          <w:bCs/>
          <w:sz w:val="22"/>
          <w:szCs w:val="22"/>
        </w:rPr>
      </w:pPr>
    </w:p>
    <w:p w:rsidR="008C02E4" w:rsidRPr="00204383" w:rsidRDefault="00065F55" w:rsidP="007F73E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sz w:val="22"/>
          <w:szCs w:val="22"/>
          <w:lang w:eastAsia="x-none"/>
        </w:rPr>
      </w:pPr>
      <w:r w:rsidRPr="00204383">
        <w:rPr>
          <w:rFonts w:ascii="Century Gothic" w:hAnsi="Century Gothic"/>
          <w:sz w:val="22"/>
          <w:szCs w:val="22"/>
        </w:rPr>
        <w:t xml:space="preserve">Składając ofertę w postępowaniu o zamówienie publiczne prowadzonym w trybie przetargu nieograniczonego na </w:t>
      </w:r>
      <w:r w:rsidRPr="00204383">
        <w:rPr>
          <w:rFonts w:ascii="Century Gothic" w:hAnsi="Century Gothic"/>
          <w:b/>
          <w:sz w:val="22"/>
          <w:szCs w:val="22"/>
          <w:lang w:val="x-none" w:eastAsia="x-none"/>
        </w:rPr>
        <w:t>usług</w:t>
      </w:r>
      <w:r w:rsidRPr="00204383">
        <w:rPr>
          <w:rFonts w:ascii="Century Gothic" w:hAnsi="Century Gothic"/>
          <w:b/>
          <w:sz w:val="22"/>
          <w:szCs w:val="22"/>
          <w:lang w:eastAsia="x-none"/>
        </w:rPr>
        <w:t>ę</w:t>
      </w:r>
      <w:r w:rsidRPr="00204383">
        <w:rPr>
          <w:rFonts w:ascii="Century Gothic" w:hAnsi="Century Gothic"/>
          <w:b/>
          <w:sz w:val="22"/>
          <w:szCs w:val="22"/>
          <w:lang w:val="x-none" w:eastAsia="x-none"/>
        </w:rPr>
        <w:t xml:space="preserve"> asysty i wsparcia technicznego Oracle</w:t>
      </w:r>
      <w:r w:rsidRPr="00204383">
        <w:rPr>
          <w:rFonts w:ascii="Century Gothic" w:hAnsi="Century Gothic"/>
          <w:b/>
          <w:sz w:val="22"/>
          <w:szCs w:val="22"/>
          <w:lang w:eastAsia="x-none"/>
        </w:rPr>
        <w:t xml:space="preserve">, </w:t>
      </w:r>
    </w:p>
    <w:p w:rsidR="007F73ED" w:rsidRPr="00204383" w:rsidRDefault="007F73ED" w:rsidP="007F73E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2"/>
          <w:szCs w:val="22"/>
        </w:rPr>
      </w:pPr>
      <w:r w:rsidRPr="00204383">
        <w:rPr>
          <w:rFonts w:ascii="Century Gothic" w:hAnsi="Century Gothic" w:cs="Calibri"/>
          <w:sz w:val="22"/>
          <w:szCs w:val="22"/>
        </w:rPr>
        <w:t>My niżej podpisani, oświadczamy że wobec Wykonawcy:</w:t>
      </w:r>
    </w:p>
    <w:p w:rsidR="007F73ED" w:rsidRPr="00204383" w:rsidRDefault="007F73ED" w:rsidP="007F73E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2"/>
          <w:szCs w:val="22"/>
        </w:rPr>
      </w:pPr>
    </w:p>
    <w:p w:rsidR="007F73ED" w:rsidRPr="00204383" w:rsidRDefault="007F73ED" w:rsidP="007F73E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2"/>
          <w:szCs w:val="22"/>
        </w:rPr>
      </w:pPr>
    </w:p>
    <w:p w:rsidR="007F73ED" w:rsidRPr="00204383" w:rsidRDefault="007F73ED" w:rsidP="007F73E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2"/>
          <w:szCs w:val="22"/>
        </w:rPr>
      </w:pPr>
      <w:r w:rsidRPr="00204383">
        <w:rPr>
          <w:rFonts w:ascii="Century Gothic" w:hAnsi="Century Gothic" w:cs="Calibri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7F73ED" w:rsidRPr="00204383" w:rsidRDefault="007F73ED" w:rsidP="007F73E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2"/>
          <w:szCs w:val="22"/>
        </w:rPr>
      </w:pPr>
    </w:p>
    <w:p w:rsidR="007F73ED" w:rsidRPr="00204383" w:rsidRDefault="007F73ED" w:rsidP="007F73E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,Italic"/>
          <w:i/>
          <w:iCs/>
          <w:sz w:val="22"/>
          <w:szCs w:val="22"/>
        </w:rPr>
      </w:pPr>
      <w:r w:rsidRPr="00204383">
        <w:rPr>
          <w:rFonts w:ascii="Century Gothic" w:hAnsi="Century Gothic" w:cs="Calibri,Italic"/>
          <w:i/>
          <w:iCs/>
          <w:sz w:val="22"/>
          <w:szCs w:val="22"/>
        </w:rPr>
        <w:t>(nazwa/firma Wykonawcy)</w:t>
      </w:r>
    </w:p>
    <w:p w:rsidR="007F73ED" w:rsidRPr="00204383" w:rsidRDefault="007F73ED" w:rsidP="007F73E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Symbol"/>
          <w:sz w:val="22"/>
          <w:szCs w:val="22"/>
        </w:rPr>
      </w:pPr>
      <w:r w:rsidRPr="00204383">
        <w:rPr>
          <w:rFonts w:ascii="Century Gothic" w:hAnsi="Century Gothic" w:cs="Symbol"/>
          <w:sz w:val="22"/>
          <w:szCs w:val="22"/>
        </w:rPr>
        <w:t xml:space="preserve">  </w:t>
      </w:r>
      <w:r w:rsidRPr="00204383">
        <w:rPr>
          <w:rFonts w:ascii="Symbol" w:hAnsi="Symbol" w:cs="Symbol"/>
          <w:sz w:val="36"/>
          <w:szCs w:val="36"/>
        </w:rPr>
        <w:t></w:t>
      </w:r>
      <w:r w:rsidRPr="00204383">
        <w:rPr>
          <w:rFonts w:ascii="Symbol" w:hAnsi="Symbol" w:cs="Symbol"/>
          <w:sz w:val="36"/>
          <w:szCs w:val="36"/>
        </w:rPr>
        <w:t></w:t>
      </w:r>
      <w:r w:rsidRPr="00204383">
        <w:rPr>
          <w:rFonts w:ascii="Symbol" w:hAnsi="Symbol" w:cs="Symbol"/>
          <w:sz w:val="36"/>
          <w:szCs w:val="36"/>
        </w:rPr>
        <w:tab/>
      </w:r>
      <w:r w:rsidRPr="00204383">
        <w:rPr>
          <w:rFonts w:ascii="Century Gothic" w:hAnsi="Century Gothic" w:cs="Calibri"/>
          <w:sz w:val="22"/>
          <w:szCs w:val="22"/>
        </w:rPr>
        <w:t>nie orzeczono tytułem środka zapobiegawczego zakazu ubiegania się o zamówienia publiczne.</w:t>
      </w:r>
      <w:r w:rsidRPr="00204383">
        <w:rPr>
          <w:rFonts w:ascii="Century Gothic" w:hAnsi="Century Gothic" w:cs="Symbol"/>
          <w:sz w:val="22"/>
          <w:szCs w:val="22"/>
        </w:rPr>
        <w:t>*</w:t>
      </w:r>
    </w:p>
    <w:p w:rsidR="007F73ED" w:rsidRPr="00204383" w:rsidRDefault="007F73ED" w:rsidP="007F73E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Symbol"/>
          <w:sz w:val="22"/>
          <w:szCs w:val="22"/>
        </w:rPr>
      </w:pPr>
      <w:r w:rsidRPr="00204383">
        <w:rPr>
          <w:rFonts w:ascii="Century Gothic" w:hAnsi="Century Gothic" w:cs="Symbol"/>
          <w:sz w:val="22"/>
          <w:szCs w:val="22"/>
        </w:rPr>
        <w:t> </w:t>
      </w:r>
      <w:r w:rsidRPr="00204383">
        <w:rPr>
          <w:rFonts w:ascii="Symbol" w:hAnsi="Symbol" w:cs="Symbol"/>
          <w:sz w:val="36"/>
          <w:szCs w:val="36"/>
        </w:rPr>
        <w:t></w:t>
      </w:r>
      <w:r w:rsidRPr="00204383">
        <w:rPr>
          <w:rFonts w:ascii="Symbol" w:hAnsi="Symbol" w:cs="Symbol"/>
          <w:sz w:val="36"/>
          <w:szCs w:val="36"/>
        </w:rPr>
        <w:t></w:t>
      </w:r>
      <w:r w:rsidRPr="00204383">
        <w:rPr>
          <w:rFonts w:ascii="Symbol" w:hAnsi="Symbol" w:cs="Symbol"/>
          <w:sz w:val="36"/>
          <w:szCs w:val="36"/>
        </w:rPr>
        <w:tab/>
      </w:r>
      <w:r w:rsidRPr="00204383">
        <w:rPr>
          <w:rFonts w:ascii="Century Gothic" w:hAnsi="Century Gothic" w:cs="Symbol"/>
          <w:sz w:val="22"/>
          <w:szCs w:val="22"/>
        </w:rPr>
        <w:t xml:space="preserve"> </w:t>
      </w:r>
      <w:r w:rsidRPr="00204383">
        <w:rPr>
          <w:rFonts w:ascii="Century Gothic" w:hAnsi="Century Gothic" w:cs="Calibri"/>
          <w:sz w:val="22"/>
          <w:szCs w:val="22"/>
        </w:rPr>
        <w:t>orzeczono tytułem środka zapobiegawczego zakaz ubiegania się o zamówienia publiczne.</w:t>
      </w:r>
      <w:r w:rsidRPr="00204383">
        <w:rPr>
          <w:rFonts w:ascii="Century Gothic" w:hAnsi="Century Gothic" w:cs="Symbol"/>
          <w:sz w:val="22"/>
          <w:szCs w:val="22"/>
        </w:rPr>
        <w:t>*</w:t>
      </w:r>
    </w:p>
    <w:p w:rsidR="007F73ED" w:rsidRPr="00204383" w:rsidRDefault="007F73ED" w:rsidP="007F73E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Symbol"/>
          <w:sz w:val="22"/>
          <w:szCs w:val="22"/>
        </w:rPr>
      </w:pPr>
    </w:p>
    <w:p w:rsidR="007F73ED" w:rsidRPr="00204383" w:rsidRDefault="007F73ED" w:rsidP="007F73E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Symbol"/>
          <w:sz w:val="22"/>
          <w:szCs w:val="22"/>
        </w:rPr>
      </w:pPr>
    </w:p>
    <w:p w:rsidR="007F73ED" w:rsidRPr="00204383" w:rsidRDefault="007F73ED" w:rsidP="007F73E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Symbol"/>
          <w:sz w:val="22"/>
          <w:szCs w:val="22"/>
        </w:rPr>
      </w:pPr>
    </w:p>
    <w:p w:rsidR="007F73ED" w:rsidRPr="00204383" w:rsidRDefault="007F73ED" w:rsidP="007F73E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204383">
        <w:rPr>
          <w:rFonts w:ascii="Century Gothic" w:hAnsi="Century Gothic" w:cs="Symbol"/>
          <w:sz w:val="18"/>
          <w:szCs w:val="18"/>
        </w:rPr>
        <w:t xml:space="preserve">* </w:t>
      </w:r>
      <w:r w:rsidRPr="00204383">
        <w:rPr>
          <w:rFonts w:ascii="Century Gothic" w:hAnsi="Century Gothic" w:cs="Calibri"/>
          <w:sz w:val="18"/>
          <w:szCs w:val="18"/>
        </w:rPr>
        <w:t>zaznaczyć właściwe</w:t>
      </w:r>
    </w:p>
    <w:p w:rsidR="007F73ED" w:rsidRPr="00204383" w:rsidRDefault="007F73ED" w:rsidP="007F73ED">
      <w:pPr>
        <w:spacing w:after="120" w:line="25" w:lineRule="atLeast"/>
        <w:rPr>
          <w:rFonts w:ascii="Century Gothic" w:hAnsi="Century Gothic"/>
          <w:sz w:val="22"/>
          <w:szCs w:val="22"/>
        </w:rPr>
      </w:pPr>
    </w:p>
    <w:p w:rsidR="007F73ED" w:rsidRPr="00204383" w:rsidRDefault="007F73ED" w:rsidP="007F73ED">
      <w:pPr>
        <w:spacing w:after="120" w:line="25" w:lineRule="atLeast"/>
        <w:rPr>
          <w:rFonts w:ascii="Century Gothic" w:hAnsi="Century Gothic"/>
          <w:sz w:val="22"/>
          <w:szCs w:val="22"/>
        </w:rPr>
      </w:pPr>
    </w:p>
    <w:p w:rsidR="007F73ED" w:rsidRPr="00204383" w:rsidRDefault="007F73ED" w:rsidP="007F73ED">
      <w:pPr>
        <w:spacing w:after="120" w:line="25" w:lineRule="atLeast"/>
        <w:rPr>
          <w:rFonts w:ascii="Century Gothic" w:hAnsi="Century Gothic"/>
          <w:sz w:val="22"/>
          <w:szCs w:val="22"/>
        </w:rPr>
      </w:pPr>
    </w:p>
    <w:p w:rsidR="007F73ED" w:rsidRPr="00204383" w:rsidRDefault="007F73ED" w:rsidP="007F73ED">
      <w:pPr>
        <w:spacing w:after="120" w:line="25" w:lineRule="atLeast"/>
        <w:rPr>
          <w:rFonts w:ascii="Century Gothic" w:hAnsi="Century Gothic"/>
          <w:sz w:val="22"/>
          <w:szCs w:val="22"/>
        </w:rPr>
      </w:pPr>
    </w:p>
    <w:p w:rsidR="007F73ED" w:rsidRPr="00204383" w:rsidRDefault="007F73ED" w:rsidP="007F73ED">
      <w:pPr>
        <w:spacing w:after="120" w:line="25" w:lineRule="atLeast"/>
        <w:rPr>
          <w:rFonts w:ascii="Century Gothic" w:hAnsi="Century Gothic"/>
          <w:sz w:val="22"/>
          <w:szCs w:val="22"/>
        </w:rPr>
      </w:pPr>
    </w:p>
    <w:p w:rsidR="007F73ED" w:rsidRPr="00204383" w:rsidRDefault="007F73ED" w:rsidP="007F73ED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 w:rsidRPr="00204383">
        <w:rPr>
          <w:rFonts w:ascii="Century Gothic" w:hAnsi="Century Gothic"/>
          <w:noProof/>
          <w:sz w:val="16"/>
          <w:szCs w:val="16"/>
        </w:rPr>
        <w:t xml:space="preserve">...............................,    .......................... </w:t>
      </w:r>
    </w:p>
    <w:p w:rsidR="007F73ED" w:rsidRPr="00204383" w:rsidRDefault="007F73ED" w:rsidP="007F73ED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 w:rsidRPr="00204383">
        <w:rPr>
          <w:rFonts w:ascii="Century Gothic" w:hAnsi="Century Gothic"/>
          <w:noProof/>
          <w:sz w:val="16"/>
          <w:szCs w:val="16"/>
        </w:rPr>
        <w:t xml:space="preserve">    (miejscowość)   (Data: RRRR-MM-DD)</w:t>
      </w:r>
    </w:p>
    <w:p w:rsidR="00923DC3" w:rsidRPr="00C43D72" w:rsidRDefault="00923DC3" w:rsidP="00923DC3">
      <w:pPr>
        <w:spacing w:after="0" w:line="240" w:lineRule="auto"/>
        <w:ind w:left="3686"/>
        <w:jc w:val="center"/>
        <w:rPr>
          <w:rFonts w:ascii="Century Gothic" w:hAnsi="Century Gothic"/>
          <w:b/>
          <w:bCs/>
          <w:i/>
          <w:iCs/>
          <w:sz w:val="20"/>
          <w:szCs w:val="20"/>
        </w:rPr>
      </w:pPr>
      <w:r w:rsidRPr="00C43D72">
        <w:rPr>
          <w:rFonts w:ascii="Century Gothic" w:hAnsi="Century Gothic"/>
          <w:b/>
          <w:bCs/>
          <w:i/>
          <w:iCs/>
          <w:sz w:val="20"/>
          <w:szCs w:val="20"/>
        </w:rPr>
        <w:t>Kwalifikowany podpis elektroniczny</w:t>
      </w:r>
    </w:p>
    <w:p w:rsidR="00923DC3" w:rsidRPr="00C43D72" w:rsidRDefault="00923DC3" w:rsidP="00923DC3">
      <w:pPr>
        <w:spacing w:after="0" w:line="240" w:lineRule="auto"/>
        <w:ind w:left="3686"/>
        <w:jc w:val="center"/>
        <w:rPr>
          <w:rFonts w:ascii="Century Gothic" w:hAnsi="Century Gothic"/>
          <w:b/>
          <w:bCs/>
          <w:i/>
          <w:iCs/>
          <w:sz w:val="20"/>
          <w:szCs w:val="20"/>
        </w:rPr>
      </w:pPr>
      <w:r w:rsidRPr="00C43D72">
        <w:rPr>
          <w:rFonts w:ascii="Century Gothic" w:hAnsi="Century Gothic"/>
          <w:b/>
          <w:bCs/>
          <w:i/>
          <w:iCs/>
          <w:sz w:val="20"/>
          <w:szCs w:val="20"/>
        </w:rPr>
        <w:t>osoby (osób) upoważnionej (upoważnionych)</w:t>
      </w:r>
    </w:p>
    <w:p w:rsidR="00923DC3" w:rsidRPr="00E67BD6" w:rsidRDefault="00923DC3" w:rsidP="00923DC3">
      <w:pPr>
        <w:spacing w:after="120" w:line="25" w:lineRule="atLeast"/>
        <w:ind w:left="3686"/>
        <w:jc w:val="center"/>
        <w:rPr>
          <w:rFonts w:ascii="Century Gothic" w:hAnsi="Century Gothic"/>
          <w:i/>
          <w:sz w:val="16"/>
          <w:szCs w:val="16"/>
        </w:rPr>
      </w:pPr>
      <w:r w:rsidRPr="00C43D72">
        <w:rPr>
          <w:rFonts w:ascii="Century Gothic" w:hAnsi="Century Gothic"/>
          <w:b/>
          <w:bCs/>
          <w:i/>
          <w:iCs/>
          <w:sz w:val="20"/>
          <w:szCs w:val="20"/>
        </w:rPr>
        <w:t>do reprezentowania Wykonawcy</w:t>
      </w:r>
    </w:p>
    <w:p w:rsidR="007F73ED" w:rsidRPr="00204383" w:rsidRDefault="007F73ED" w:rsidP="007F73ED">
      <w:pPr>
        <w:spacing w:after="120" w:line="25" w:lineRule="atLeast"/>
        <w:rPr>
          <w:rFonts w:ascii="Century Gothic" w:hAnsi="Century Gothic"/>
          <w:sz w:val="22"/>
          <w:szCs w:val="22"/>
        </w:rPr>
      </w:pPr>
    </w:p>
    <w:p w:rsidR="007F73ED" w:rsidRPr="00204383" w:rsidRDefault="007F73ED" w:rsidP="007F73ED">
      <w:pPr>
        <w:spacing w:after="120" w:line="25" w:lineRule="atLeast"/>
        <w:rPr>
          <w:rFonts w:ascii="Century Gothic" w:hAnsi="Century Gothic"/>
          <w:sz w:val="22"/>
          <w:szCs w:val="22"/>
        </w:rPr>
      </w:pPr>
    </w:p>
    <w:p w:rsidR="007F73ED" w:rsidRPr="00204383" w:rsidRDefault="007F73ED" w:rsidP="007F73ED">
      <w:pPr>
        <w:spacing w:after="120" w:line="25" w:lineRule="atLeast"/>
        <w:rPr>
          <w:rFonts w:ascii="Century Gothic" w:hAnsi="Century Gothic"/>
          <w:sz w:val="22"/>
          <w:szCs w:val="22"/>
        </w:rPr>
      </w:pPr>
    </w:p>
    <w:p w:rsidR="007F73ED" w:rsidRPr="00204383" w:rsidRDefault="007F73ED" w:rsidP="00E85B01">
      <w:pPr>
        <w:pStyle w:val="Nkons2"/>
        <w:numPr>
          <w:ilvl w:val="0"/>
          <w:numId w:val="0"/>
        </w:numPr>
        <w:jc w:val="right"/>
        <w:rPr>
          <w:rFonts w:ascii="Century Gothic" w:hAnsi="Century Gothic"/>
          <w:sz w:val="22"/>
          <w:szCs w:val="22"/>
        </w:rPr>
      </w:pPr>
      <w:bookmarkStart w:id="9" w:name="_Toc509927810"/>
      <w:bookmarkStart w:id="10" w:name="_Toc34213408"/>
      <w:r w:rsidRPr="00204383">
        <w:rPr>
          <w:rFonts w:ascii="Century Gothic" w:hAnsi="Century Gothic"/>
          <w:sz w:val="22"/>
          <w:szCs w:val="22"/>
        </w:rPr>
        <w:lastRenderedPageBreak/>
        <w:t xml:space="preserve">Załącznik nr 5 do SIWZ – wzór oświadczenia </w:t>
      </w:r>
      <w:r w:rsidR="00795866" w:rsidRPr="00204383">
        <w:rPr>
          <w:rFonts w:ascii="Century Gothic" w:hAnsi="Century Gothic"/>
          <w:sz w:val="22"/>
          <w:szCs w:val="22"/>
        </w:rPr>
        <w:t>o niezaleganiu z opłacaniem podatków i opłat lokalnych, o których mowa w ustawie z dnia 12 stycznia 1991 r. o podatkach i opłatach lokalnych (</w:t>
      </w:r>
      <w:r w:rsidR="00F47A5A">
        <w:rPr>
          <w:rFonts w:ascii="Century Gothic" w:hAnsi="Century Gothic"/>
          <w:sz w:val="22"/>
          <w:szCs w:val="22"/>
        </w:rPr>
        <w:t xml:space="preserve">tj. </w:t>
      </w:r>
      <w:r w:rsidR="00795866" w:rsidRPr="00204383">
        <w:rPr>
          <w:rFonts w:ascii="Century Gothic" w:hAnsi="Century Gothic"/>
          <w:sz w:val="22"/>
          <w:szCs w:val="22"/>
        </w:rPr>
        <w:t>Dz. U. z 201</w:t>
      </w:r>
      <w:r w:rsidR="00F47A5A">
        <w:rPr>
          <w:rFonts w:ascii="Century Gothic" w:hAnsi="Century Gothic"/>
          <w:sz w:val="22"/>
          <w:szCs w:val="22"/>
        </w:rPr>
        <w:t>9</w:t>
      </w:r>
      <w:r w:rsidR="00795866" w:rsidRPr="00204383">
        <w:rPr>
          <w:rFonts w:ascii="Century Gothic" w:hAnsi="Century Gothic"/>
          <w:sz w:val="22"/>
          <w:szCs w:val="22"/>
        </w:rPr>
        <w:t xml:space="preserve"> r. poz. </w:t>
      </w:r>
      <w:r w:rsidR="00F47A5A">
        <w:rPr>
          <w:rFonts w:ascii="Century Gothic" w:hAnsi="Century Gothic"/>
          <w:sz w:val="22"/>
          <w:szCs w:val="22"/>
        </w:rPr>
        <w:t>11</w:t>
      </w:r>
      <w:r w:rsidR="00795866" w:rsidRPr="00204383">
        <w:rPr>
          <w:rFonts w:ascii="Century Gothic" w:hAnsi="Century Gothic"/>
          <w:sz w:val="22"/>
          <w:szCs w:val="22"/>
        </w:rPr>
        <w:t>7</w:t>
      </w:r>
      <w:r w:rsidR="00F47A5A">
        <w:rPr>
          <w:rFonts w:ascii="Century Gothic" w:hAnsi="Century Gothic"/>
          <w:sz w:val="22"/>
          <w:szCs w:val="22"/>
        </w:rPr>
        <w:t>0</w:t>
      </w:r>
      <w:r w:rsidR="00795866" w:rsidRPr="00204383">
        <w:rPr>
          <w:rFonts w:ascii="Century Gothic" w:hAnsi="Century Gothic"/>
          <w:sz w:val="22"/>
          <w:szCs w:val="22"/>
        </w:rPr>
        <w:t>)</w:t>
      </w:r>
      <w:bookmarkEnd w:id="9"/>
      <w:bookmarkEnd w:id="10"/>
    </w:p>
    <w:p w:rsidR="007F73ED" w:rsidRPr="00204383" w:rsidRDefault="007F73ED" w:rsidP="009A533E">
      <w:pPr>
        <w:pStyle w:val="Nkons2"/>
        <w:numPr>
          <w:ilvl w:val="0"/>
          <w:numId w:val="0"/>
        </w:numPr>
        <w:jc w:val="right"/>
        <w:rPr>
          <w:rFonts w:ascii="Century Gothic" w:hAnsi="Century Gothic"/>
          <w:sz w:val="22"/>
          <w:szCs w:val="22"/>
        </w:rPr>
      </w:pPr>
    </w:p>
    <w:p w:rsidR="00923DC3" w:rsidRPr="00204383" w:rsidRDefault="00923DC3" w:rsidP="00923DC3">
      <w:pPr>
        <w:spacing w:after="120" w:line="25" w:lineRule="atLeast"/>
        <w:rPr>
          <w:rFonts w:ascii="Century Gothic" w:hAnsi="Century Gothic"/>
          <w:sz w:val="22"/>
          <w:szCs w:val="22"/>
        </w:rPr>
      </w:pPr>
      <w:r w:rsidRPr="00F006D6">
        <w:rPr>
          <w:rFonts w:ascii="Century Gothic" w:hAnsi="Century Gothic"/>
          <w:i/>
          <w:sz w:val="22"/>
          <w:szCs w:val="22"/>
        </w:rPr>
        <w:t xml:space="preserve"> (nazwa i adres Wykonawcy)</w:t>
      </w:r>
    </w:p>
    <w:p w:rsidR="007F73ED" w:rsidRPr="00204383" w:rsidRDefault="007F73ED" w:rsidP="007F73ED">
      <w:pPr>
        <w:spacing w:after="120" w:line="25" w:lineRule="atLeast"/>
        <w:rPr>
          <w:rFonts w:ascii="Century Gothic" w:hAnsi="Century Gothic"/>
          <w:sz w:val="20"/>
          <w:szCs w:val="20"/>
        </w:rPr>
      </w:pPr>
    </w:p>
    <w:p w:rsidR="007F73ED" w:rsidRPr="00204383" w:rsidRDefault="007F73ED" w:rsidP="009A533E">
      <w:pPr>
        <w:pStyle w:val="Nkons2"/>
        <w:numPr>
          <w:ilvl w:val="0"/>
          <w:numId w:val="0"/>
        </w:numPr>
        <w:jc w:val="right"/>
        <w:rPr>
          <w:rFonts w:ascii="Century Gothic" w:hAnsi="Century Gothic"/>
          <w:sz w:val="22"/>
          <w:szCs w:val="22"/>
        </w:rPr>
      </w:pPr>
    </w:p>
    <w:p w:rsidR="007F73ED" w:rsidRPr="00204383" w:rsidRDefault="007F73ED" w:rsidP="009A533E">
      <w:pPr>
        <w:pStyle w:val="Nkons2"/>
        <w:numPr>
          <w:ilvl w:val="0"/>
          <w:numId w:val="0"/>
        </w:numPr>
        <w:jc w:val="right"/>
        <w:rPr>
          <w:rFonts w:ascii="Century Gothic" w:hAnsi="Century Gothic"/>
          <w:sz w:val="22"/>
          <w:szCs w:val="22"/>
        </w:rPr>
      </w:pPr>
    </w:p>
    <w:p w:rsidR="007F73ED" w:rsidRPr="00204383" w:rsidRDefault="007F73ED" w:rsidP="007F73E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2"/>
          <w:szCs w:val="22"/>
        </w:rPr>
      </w:pPr>
    </w:p>
    <w:p w:rsidR="007F73ED" w:rsidRPr="00204383" w:rsidRDefault="007F73ED" w:rsidP="007F73ED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alibri,Bold"/>
          <w:b/>
          <w:bCs/>
          <w:sz w:val="22"/>
          <w:szCs w:val="22"/>
        </w:rPr>
      </w:pPr>
      <w:r w:rsidRPr="00204383">
        <w:rPr>
          <w:rFonts w:ascii="Century Gothic" w:hAnsi="Century Gothic" w:cs="Calibri,Bold"/>
          <w:b/>
          <w:bCs/>
          <w:sz w:val="22"/>
          <w:szCs w:val="22"/>
        </w:rPr>
        <w:t>OŚWIADCZENIE</w:t>
      </w:r>
    </w:p>
    <w:p w:rsidR="00DE757E" w:rsidRPr="00204383" w:rsidRDefault="00DE757E" w:rsidP="007F73ED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alibri,Bold"/>
          <w:b/>
          <w:bCs/>
          <w:sz w:val="22"/>
          <w:szCs w:val="22"/>
        </w:rPr>
      </w:pPr>
    </w:p>
    <w:p w:rsidR="007F73ED" w:rsidRPr="00204383" w:rsidRDefault="007F73ED" w:rsidP="007F73ED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alibri,Bold"/>
          <w:b/>
          <w:bCs/>
          <w:sz w:val="22"/>
          <w:szCs w:val="22"/>
        </w:rPr>
      </w:pPr>
      <w:r w:rsidRPr="00204383">
        <w:rPr>
          <w:rFonts w:ascii="Century Gothic" w:hAnsi="Century Gothic" w:cs="Calibri,Bold"/>
          <w:b/>
          <w:bCs/>
          <w:sz w:val="22"/>
          <w:szCs w:val="22"/>
        </w:rPr>
        <w:t>Wykonawcy o niezaleganiu z opłacaniem podatków i opłat lokalnych, o których mowa w ustawie</w:t>
      </w:r>
      <w:r w:rsidR="00DE757E" w:rsidRPr="00204383">
        <w:rPr>
          <w:rFonts w:ascii="Century Gothic" w:hAnsi="Century Gothic" w:cs="Calibri,Bold"/>
          <w:b/>
          <w:bCs/>
          <w:sz w:val="22"/>
          <w:szCs w:val="22"/>
        </w:rPr>
        <w:t xml:space="preserve"> </w:t>
      </w:r>
      <w:r w:rsidRPr="00204383">
        <w:rPr>
          <w:rFonts w:ascii="Century Gothic" w:hAnsi="Century Gothic" w:cs="Calibri,Bold"/>
          <w:b/>
          <w:bCs/>
          <w:sz w:val="22"/>
          <w:szCs w:val="22"/>
        </w:rPr>
        <w:t>z dnia 12 stycznia 1991 r. o podatkach i opłatach lokalnych (</w:t>
      </w:r>
      <w:r w:rsidR="00FB792A">
        <w:rPr>
          <w:rFonts w:ascii="Century Gothic" w:hAnsi="Century Gothic" w:cs="Calibri,Bold"/>
          <w:b/>
          <w:bCs/>
          <w:sz w:val="22"/>
          <w:szCs w:val="22"/>
        </w:rPr>
        <w:t xml:space="preserve">t.j. </w:t>
      </w:r>
      <w:r w:rsidR="00FB792A" w:rsidRPr="00204383">
        <w:rPr>
          <w:rFonts w:ascii="Century Gothic" w:hAnsi="Century Gothic" w:cs="Calibri,Bold"/>
          <w:b/>
          <w:bCs/>
          <w:sz w:val="22"/>
          <w:szCs w:val="22"/>
        </w:rPr>
        <w:t>Dz. U. z 201</w:t>
      </w:r>
      <w:r w:rsidR="00F47A5A">
        <w:rPr>
          <w:rFonts w:ascii="Century Gothic" w:hAnsi="Century Gothic" w:cs="Calibri,Bold"/>
          <w:b/>
          <w:bCs/>
          <w:sz w:val="22"/>
          <w:szCs w:val="22"/>
        </w:rPr>
        <w:t>9</w:t>
      </w:r>
      <w:r w:rsidR="00FB792A" w:rsidRPr="00204383">
        <w:rPr>
          <w:rFonts w:ascii="Century Gothic" w:hAnsi="Century Gothic" w:cs="Calibri,Bold"/>
          <w:b/>
          <w:bCs/>
          <w:sz w:val="22"/>
          <w:szCs w:val="22"/>
        </w:rPr>
        <w:t xml:space="preserve"> r. poz. </w:t>
      </w:r>
      <w:r w:rsidR="00F47A5A">
        <w:rPr>
          <w:rFonts w:ascii="Century Gothic" w:hAnsi="Century Gothic" w:cs="Calibri,Bold"/>
          <w:b/>
          <w:bCs/>
          <w:sz w:val="22"/>
          <w:szCs w:val="22"/>
        </w:rPr>
        <w:t>1170</w:t>
      </w:r>
      <w:r w:rsidRPr="00204383">
        <w:rPr>
          <w:rFonts w:ascii="Century Gothic" w:hAnsi="Century Gothic" w:cs="Calibri,Bold"/>
          <w:b/>
          <w:bCs/>
          <w:sz w:val="22"/>
          <w:szCs w:val="22"/>
        </w:rPr>
        <w:t>).</w:t>
      </w:r>
    </w:p>
    <w:p w:rsidR="00DE757E" w:rsidRPr="00204383" w:rsidRDefault="00DE757E" w:rsidP="007F73ED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alibri,Bold"/>
          <w:b/>
          <w:bCs/>
          <w:sz w:val="22"/>
          <w:szCs w:val="22"/>
        </w:rPr>
      </w:pPr>
    </w:p>
    <w:p w:rsidR="008C02E4" w:rsidRPr="00204383" w:rsidRDefault="008C02E4" w:rsidP="008C02E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sz w:val="22"/>
          <w:szCs w:val="22"/>
          <w:lang w:eastAsia="x-none"/>
        </w:rPr>
      </w:pPr>
      <w:r w:rsidRPr="00204383">
        <w:rPr>
          <w:rFonts w:ascii="Century Gothic" w:hAnsi="Century Gothic"/>
          <w:sz w:val="22"/>
          <w:szCs w:val="22"/>
        </w:rPr>
        <w:t xml:space="preserve">Składając ofertę w postępowaniu o zamówienie publiczne prowadzonym w trybie przetargu nieograniczonego na </w:t>
      </w:r>
      <w:r w:rsidRPr="00204383">
        <w:rPr>
          <w:rFonts w:ascii="Century Gothic" w:hAnsi="Century Gothic"/>
          <w:b/>
          <w:sz w:val="22"/>
          <w:szCs w:val="22"/>
          <w:lang w:val="x-none" w:eastAsia="x-none"/>
        </w:rPr>
        <w:t>usług</w:t>
      </w:r>
      <w:r w:rsidRPr="00204383">
        <w:rPr>
          <w:rFonts w:ascii="Century Gothic" w:hAnsi="Century Gothic"/>
          <w:b/>
          <w:sz w:val="22"/>
          <w:szCs w:val="22"/>
          <w:lang w:eastAsia="x-none"/>
        </w:rPr>
        <w:t>ę</w:t>
      </w:r>
      <w:r w:rsidRPr="00204383">
        <w:rPr>
          <w:rFonts w:ascii="Century Gothic" w:hAnsi="Century Gothic"/>
          <w:b/>
          <w:sz w:val="22"/>
          <w:szCs w:val="22"/>
          <w:lang w:val="x-none" w:eastAsia="x-none"/>
        </w:rPr>
        <w:t xml:space="preserve"> asysty i wsparcia technicznego Oracle</w:t>
      </w:r>
      <w:r w:rsidRPr="00204383">
        <w:rPr>
          <w:rFonts w:ascii="Century Gothic" w:hAnsi="Century Gothic"/>
          <w:b/>
          <w:sz w:val="22"/>
          <w:szCs w:val="22"/>
          <w:lang w:eastAsia="x-none"/>
        </w:rPr>
        <w:t xml:space="preserve">, </w:t>
      </w:r>
    </w:p>
    <w:p w:rsidR="007F73ED" w:rsidRPr="00204383" w:rsidRDefault="007F73ED" w:rsidP="007F73E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2"/>
          <w:szCs w:val="22"/>
        </w:rPr>
      </w:pPr>
      <w:r w:rsidRPr="00204383">
        <w:rPr>
          <w:rFonts w:ascii="Century Gothic" w:hAnsi="Century Gothic" w:cs="Calibri"/>
          <w:sz w:val="22"/>
          <w:szCs w:val="22"/>
        </w:rPr>
        <w:t>My niżej podpisani, oświadczamy że Wykonawca:</w:t>
      </w:r>
    </w:p>
    <w:p w:rsidR="007F73ED" w:rsidRPr="00204383" w:rsidRDefault="007F73ED" w:rsidP="007F73E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2"/>
          <w:szCs w:val="22"/>
        </w:rPr>
      </w:pPr>
      <w:r w:rsidRPr="00204383">
        <w:rPr>
          <w:rFonts w:ascii="Century Gothic" w:hAnsi="Century Gothic" w:cs="Calibri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7F73ED" w:rsidRPr="00204383" w:rsidRDefault="007F73ED" w:rsidP="007F73E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,Italic"/>
          <w:i/>
          <w:iCs/>
          <w:sz w:val="22"/>
          <w:szCs w:val="22"/>
        </w:rPr>
      </w:pPr>
      <w:r w:rsidRPr="00204383">
        <w:rPr>
          <w:rFonts w:ascii="Century Gothic" w:hAnsi="Century Gothic" w:cs="Calibri,Italic"/>
          <w:i/>
          <w:iCs/>
          <w:sz w:val="22"/>
          <w:szCs w:val="22"/>
        </w:rPr>
        <w:t>(nazwa/firma Wykonawcy)</w:t>
      </w:r>
    </w:p>
    <w:p w:rsidR="008C02E4" w:rsidRDefault="008C02E4" w:rsidP="007F73E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,Italic"/>
          <w:i/>
          <w:iCs/>
          <w:sz w:val="22"/>
          <w:szCs w:val="22"/>
        </w:rPr>
      </w:pPr>
    </w:p>
    <w:p w:rsidR="00F23D05" w:rsidRPr="00204383" w:rsidRDefault="00F23D05" w:rsidP="007F73E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,Italic"/>
          <w:i/>
          <w:iCs/>
          <w:sz w:val="22"/>
          <w:szCs w:val="22"/>
        </w:rPr>
      </w:pPr>
    </w:p>
    <w:p w:rsidR="007F73ED" w:rsidRDefault="007F73ED" w:rsidP="007F73E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Symbol"/>
          <w:sz w:val="22"/>
          <w:szCs w:val="22"/>
        </w:rPr>
      </w:pPr>
      <w:r w:rsidRPr="00204383">
        <w:rPr>
          <w:rFonts w:ascii="Century Gothic" w:hAnsi="Century Gothic" w:cs="Symbol"/>
          <w:sz w:val="22"/>
          <w:szCs w:val="22"/>
        </w:rPr>
        <w:t xml:space="preserve">  </w:t>
      </w:r>
      <w:r w:rsidR="00DE757E" w:rsidRPr="00204383">
        <w:rPr>
          <w:rFonts w:ascii="Century Gothic" w:hAnsi="Century Gothic" w:cs="Symbol"/>
          <w:sz w:val="22"/>
          <w:szCs w:val="22"/>
        </w:rPr>
        <w:t></w:t>
      </w:r>
      <w:r w:rsidR="00DE757E" w:rsidRPr="00204383">
        <w:rPr>
          <w:rFonts w:ascii="Century Gothic" w:hAnsi="Century Gothic" w:cs="Symbol"/>
          <w:sz w:val="22"/>
          <w:szCs w:val="22"/>
        </w:rPr>
        <w:tab/>
      </w:r>
      <w:r w:rsidRPr="00204383">
        <w:rPr>
          <w:rFonts w:ascii="Century Gothic" w:hAnsi="Century Gothic" w:cs="Calibri"/>
          <w:sz w:val="22"/>
          <w:szCs w:val="22"/>
        </w:rPr>
        <w:t>nie zalega z opłacaniem podatków i opłat lokalnych, o których mowa w ustawie z dnia 12 stycznia</w:t>
      </w:r>
      <w:r w:rsidR="00F23D05">
        <w:rPr>
          <w:rFonts w:ascii="Century Gothic" w:hAnsi="Century Gothic" w:cs="Calibri"/>
          <w:sz w:val="22"/>
          <w:szCs w:val="22"/>
        </w:rPr>
        <w:t xml:space="preserve"> </w:t>
      </w:r>
      <w:r w:rsidRPr="00204383">
        <w:rPr>
          <w:rFonts w:ascii="Century Gothic" w:hAnsi="Century Gothic" w:cs="Calibri"/>
          <w:sz w:val="22"/>
          <w:szCs w:val="22"/>
        </w:rPr>
        <w:t>1991 r. o podatkach i opłatach lokalnych (</w:t>
      </w:r>
      <w:r w:rsidR="00F23D05" w:rsidRPr="000C3B96">
        <w:rPr>
          <w:rFonts w:ascii="Century Gothic" w:hAnsi="Century Gothic" w:cs="Calibri,Bold"/>
          <w:bCs/>
          <w:sz w:val="22"/>
          <w:szCs w:val="22"/>
        </w:rPr>
        <w:t>t.j. Dz. U. z 201</w:t>
      </w:r>
      <w:r w:rsidR="00F47A5A">
        <w:rPr>
          <w:rFonts w:ascii="Century Gothic" w:hAnsi="Century Gothic" w:cs="Calibri,Bold"/>
          <w:bCs/>
          <w:sz w:val="22"/>
          <w:szCs w:val="22"/>
        </w:rPr>
        <w:t>9</w:t>
      </w:r>
      <w:r w:rsidR="00F23D05" w:rsidRPr="000C3B96">
        <w:rPr>
          <w:rFonts w:ascii="Century Gothic" w:hAnsi="Century Gothic" w:cs="Calibri,Bold"/>
          <w:bCs/>
          <w:sz w:val="22"/>
          <w:szCs w:val="22"/>
        </w:rPr>
        <w:t xml:space="preserve"> r. poz. </w:t>
      </w:r>
      <w:r w:rsidR="00F47A5A">
        <w:rPr>
          <w:rFonts w:ascii="Century Gothic" w:hAnsi="Century Gothic" w:cs="Calibri,Bold"/>
          <w:bCs/>
          <w:sz w:val="22"/>
          <w:szCs w:val="22"/>
        </w:rPr>
        <w:t>1170</w:t>
      </w:r>
      <w:r w:rsidRPr="00204383">
        <w:rPr>
          <w:rFonts w:ascii="Century Gothic" w:hAnsi="Century Gothic" w:cs="Calibri"/>
          <w:sz w:val="22"/>
          <w:szCs w:val="22"/>
        </w:rPr>
        <w:t>).</w:t>
      </w:r>
      <w:r w:rsidRPr="00204383">
        <w:rPr>
          <w:rFonts w:ascii="Century Gothic" w:hAnsi="Century Gothic" w:cs="Symbol"/>
          <w:sz w:val="22"/>
          <w:szCs w:val="22"/>
        </w:rPr>
        <w:t>*</w:t>
      </w:r>
    </w:p>
    <w:p w:rsidR="00F23D05" w:rsidRDefault="00F23D05" w:rsidP="007F73E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Symbol"/>
          <w:sz w:val="22"/>
          <w:szCs w:val="22"/>
        </w:rPr>
      </w:pPr>
    </w:p>
    <w:p w:rsidR="00F23D05" w:rsidRPr="00204383" w:rsidRDefault="00F23D05" w:rsidP="007F73E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Symbol"/>
          <w:sz w:val="22"/>
          <w:szCs w:val="22"/>
        </w:rPr>
      </w:pPr>
    </w:p>
    <w:p w:rsidR="007F73ED" w:rsidRPr="00204383" w:rsidRDefault="007F73ED" w:rsidP="007F73E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Symbol"/>
          <w:sz w:val="22"/>
          <w:szCs w:val="22"/>
        </w:rPr>
      </w:pPr>
      <w:r w:rsidRPr="00204383">
        <w:rPr>
          <w:rFonts w:ascii="Century Gothic" w:hAnsi="Century Gothic" w:cs="Symbol"/>
          <w:sz w:val="22"/>
          <w:szCs w:val="22"/>
        </w:rPr>
        <w:t> </w:t>
      </w:r>
      <w:r w:rsidR="00DE757E" w:rsidRPr="00204383">
        <w:rPr>
          <w:rFonts w:ascii="Century Gothic" w:hAnsi="Century Gothic" w:cs="Symbol"/>
          <w:sz w:val="22"/>
          <w:szCs w:val="22"/>
        </w:rPr>
        <w:t xml:space="preserve"> </w:t>
      </w:r>
      <w:r w:rsidR="00DE757E" w:rsidRPr="00204383">
        <w:rPr>
          <w:rFonts w:ascii="Century Gothic" w:hAnsi="Century Gothic" w:cs="Symbol"/>
          <w:sz w:val="22"/>
          <w:szCs w:val="22"/>
        </w:rPr>
        <w:t></w:t>
      </w:r>
      <w:r w:rsidRPr="00204383">
        <w:rPr>
          <w:rFonts w:ascii="Century Gothic" w:hAnsi="Century Gothic" w:cs="Symbol"/>
          <w:sz w:val="22"/>
          <w:szCs w:val="22"/>
        </w:rPr>
        <w:t xml:space="preserve"> </w:t>
      </w:r>
      <w:r w:rsidR="00DE757E" w:rsidRPr="00204383">
        <w:rPr>
          <w:rFonts w:ascii="Century Gothic" w:hAnsi="Century Gothic" w:cs="Symbol"/>
          <w:sz w:val="22"/>
          <w:szCs w:val="22"/>
        </w:rPr>
        <w:tab/>
      </w:r>
      <w:r w:rsidRPr="00204383">
        <w:rPr>
          <w:rFonts w:ascii="Century Gothic" w:hAnsi="Century Gothic" w:cs="Calibri"/>
          <w:sz w:val="22"/>
          <w:szCs w:val="22"/>
        </w:rPr>
        <w:t>zalega z opłacaniem podatków i opłat lokalnych, o których mowa w ustawie z dnia 12 stycznia</w:t>
      </w:r>
      <w:r w:rsidR="00F23D05">
        <w:rPr>
          <w:rFonts w:ascii="Century Gothic" w:hAnsi="Century Gothic" w:cs="Calibri"/>
          <w:sz w:val="22"/>
          <w:szCs w:val="22"/>
        </w:rPr>
        <w:t xml:space="preserve"> </w:t>
      </w:r>
      <w:r w:rsidRPr="00204383">
        <w:rPr>
          <w:rFonts w:ascii="Century Gothic" w:hAnsi="Century Gothic" w:cs="Calibri"/>
          <w:sz w:val="22"/>
          <w:szCs w:val="22"/>
        </w:rPr>
        <w:t>1991 r. o podatkach i opłatach lokalnych (</w:t>
      </w:r>
      <w:r w:rsidR="00F23D05" w:rsidRPr="000C3B96">
        <w:rPr>
          <w:rFonts w:ascii="Century Gothic" w:hAnsi="Century Gothic" w:cs="Calibri,Bold"/>
          <w:bCs/>
          <w:sz w:val="22"/>
          <w:szCs w:val="22"/>
        </w:rPr>
        <w:t>t.j. Dz. U. z 201</w:t>
      </w:r>
      <w:r w:rsidR="00F47A5A">
        <w:rPr>
          <w:rFonts w:ascii="Century Gothic" w:hAnsi="Century Gothic" w:cs="Calibri,Bold"/>
          <w:bCs/>
          <w:sz w:val="22"/>
          <w:szCs w:val="22"/>
        </w:rPr>
        <w:t>9</w:t>
      </w:r>
      <w:r w:rsidR="00F23D05" w:rsidRPr="000C3B96">
        <w:rPr>
          <w:rFonts w:ascii="Century Gothic" w:hAnsi="Century Gothic" w:cs="Calibri,Bold"/>
          <w:bCs/>
          <w:sz w:val="22"/>
          <w:szCs w:val="22"/>
        </w:rPr>
        <w:t xml:space="preserve"> r. poz. 1</w:t>
      </w:r>
      <w:r w:rsidR="00F47A5A">
        <w:rPr>
          <w:rFonts w:ascii="Century Gothic" w:hAnsi="Century Gothic" w:cs="Calibri,Bold"/>
          <w:bCs/>
          <w:sz w:val="22"/>
          <w:szCs w:val="22"/>
        </w:rPr>
        <w:t>170</w:t>
      </w:r>
      <w:r w:rsidRPr="00204383">
        <w:rPr>
          <w:rFonts w:ascii="Century Gothic" w:hAnsi="Century Gothic" w:cs="Calibri"/>
          <w:sz w:val="22"/>
          <w:szCs w:val="22"/>
        </w:rPr>
        <w:t>).</w:t>
      </w:r>
      <w:r w:rsidRPr="00204383">
        <w:rPr>
          <w:rFonts w:ascii="Century Gothic" w:hAnsi="Century Gothic" w:cs="Symbol"/>
          <w:sz w:val="22"/>
          <w:szCs w:val="22"/>
        </w:rPr>
        <w:t>*</w:t>
      </w:r>
    </w:p>
    <w:p w:rsidR="00DE757E" w:rsidRPr="00204383" w:rsidRDefault="00DE757E" w:rsidP="007F73E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Symbol"/>
        </w:rPr>
      </w:pPr>
    </w:p>
    <w:p w:rsidR="007F73ED" w:rsidRPr="00204383" w:rsidRDefault="007F73ED" w:rsidP="007F73E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2"/>
          <w:szCs w:val="22"/>
        </w:rPr>
      </w:pPr>
      <w:r w:rsidRPr="00204383">
        <w:rPr>
          <w:rFonts w:ascii="Century Gothic" w:hAnsi="Century Gothic" w:cs="Symbol"/>
          <w:sz w:val="22"/>
          <w:szCs w:val="22"/>
        </w:rPr>
        <w:t xml:space="preserve">* </w:t>
      </w:r>
      <w:r w:rsidRPr="00204383">
        <w:rPr>
          <w:rFonts w:ascii="Century Gothic" w:hAnsi="Century Gothic" w:cs="Calibri"/>
          <w:sz w:val="22"/>
          <w:szCs w:val="22"/>
        </w:rPr>
        <w:t>zaznaczyć właściwe</w:t>
      </w:r>
    </w:p>
    <w:p w:rsidR="00DE757E" w:rsidRPr="00204383" w:rsidRDefault="00DE757E" w:rsidP="007F73E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2"/>
          <w:szCs w:val="22"/>
        </w:rPr>
      </w:pPr>
    </w:p>
    <w:p w:rsidR="00DE757E" w:rsidRPr="00204383" w:rsidRDefault="00DE757E" w:rsidP="007F73E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2"/>
          <w:szCs w:val="22"/>
        </w:rPr>
      </w:pPr>
    </w:p>
    <w:p w:rsidR="00DE757E" w:rsidRPr="00204383" w:rsidRDefault="00DE757E" w:rsidP="007F73E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2"/>
          <w:szCs w:val="22"/>
        </w:rPr>
      </w:pPr>
    </w:p>
    <w:p w:rsidR="00DE757E" w:rsidRPr="00204383" w:rsidRDefault="00DE757E" w:rsidP="007F73E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2"/>
          <w:szCs w:val="22"/>
        </w:rPr>
      </w:pPr>
    </w:p>
    <w:p w:rsidR="00DE757E" w:rsidRPr="00204383" w:rsidRDefault="00DE757E" w:rsidP="007F73E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2"/>
          <w:szCs w:val="22"/>
        </w:rPr>
      </w:pPr>
    </w:p>
    <w:p w:rsidR="00DE757E" w:rsidRPr="00204383" w:rsidRDefault="00DE757E" w:rsidP="007F73E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2"/>
          <w:szCs w:val="22"/>
        </w:rPr>
      </w:pPr>
    </w:p>
    <w:p w:rsidR="00DE757E" w:rsidRPr="00204383" w:rsidRDefault="00DE757E" w:rsidP="00DE757E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 w:rsidRPr="00204383">
        <w:rPr>
          <w:rFonts w:ascii="Century Gothic" w:hAnsi="Century Gothic"/>
          <w:noProof/>
          <w:sz w:val="16"/>
          <w:szCs w:val="16"/>
        </w:rPr>
        <w:t xml:space="preserve">...............................,    .......................... </w:t>
      </w:r>
    </w:p>
    <w:p w:rsidR="00DE757E" w:rsidRPr="00204383" w:rsidRDefault="00DE757E" w:rsidP="00DE757E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 w:rsidRPr="00204383">
        <w:rPr>
          <w:rFonts w:ascii="Century Gothic" w:hAnsi="Century Gothic"/>
          <w:noProof/>
          <w:sz w:val="16"/>
          <w:szCs w:val="16"/>
        </w:rPr>
        <w:t xml:space="preserve">    (miejscowość)   (Data: RRRR-MM-DD)</w:t>
      </w:r>
    </w:p>
    <w:p w:rsidR="00923DC3" w:rsidRPr="00C43D72" w:rsidRDefault="00923DC3" w:rsidP="00923DC3">
      <w:pPr>
        <w:spacing w:after="0" w:line="240" w:lineRule="auto"/>
        <w:ind w:left="3686"/>
        <w:jc w:val="center"/>
        <w:rPr>
          <w:rFonts w:ascii="Century Gothic" w:hAnsi="Century Gothic"/>
          <w:b/>
          <w:bCs/>
          <w:i/>
          <w:iCs/>
          <w:sz w:val="20"/>
          <w:szCs w:val="20"/>
        </w:rPr>
      </w:pPr>
      <w:r w:rsidRPr="00C43D72">
        <w:rPr>
          <w:rFonts w:ascii="Century Gothic" w:hAnsi="Century Gothic"/>
          <w:b/>
          <w:bCs/>
          <w:i/>
          <w:iCs/>
          <w:sz w:val="20"/>
          <w:szCs w:val="20"/>
        </w:rPr>
        <w:t>Kwalifikowany podpis elektroniczny</w:t>
      </w:r>
    </w:p>
    <w:p w:rsidR="00923DC3" w:rsidRPr="00C43D72" w:rsidRDefault="00923DC3" w:rsidP="00923DC3">
      <w:pPr>
        <w:spacing w:after="0" w:line="240" w:lineRule="auto"/>
        <w:ind w:left="3686"/>
        <w:jc w:val="center"/>
        <w:rPr>
          <w:rFonts w:ascii="Century Gothic" w:hAnsi="Century Gothic"/>
          <w:b/>
          <w:bCs/>
          <w:i/>
          <w:iCs/>
          <w:sz w:val="20"/>
          <w:szCs w:val="20"/>
        </w:rPr>
      </w:pPr>
      <w:r w:rsidRPr="00C43D72">
        <w:rPr>
          <w:rFonts w:ascii="Century Gothic" w:hAnsi="Century Gothic"/>
          <w:b/>
          <w:bCs/>
          <w:i/>
          <w:iCs/>
          <w:sz w:val="20"/>
          <w:szCs w:val="20"/>
        </w:rPr>
        <w:t>osoby (osób) upoważnionej (upoważnionych)</w:t>
      </w:r>
    </w:p>
    <w:p w:rsidR="00923DC3" w:rsidRPr="00E67BD6" w:rsidRDefault="00923DC3" w:rsidP="00923DC3">
      <w:pPr>
        <w:spacing w:after="120" w:line="25" w:lineRule="atLeast"/>
        <w:ind w:left="3686"/>
        <w:jc w:val="center"/>
        <w:rPr>
          <w:rFonts w:ascii="Century Gothic" w:hAnsi="Century Gothic"/>
          <w:i/>
          <w:sz w:val="16"/>
          <w:szCs w:val="16"/>
        </w:rPr>
      </w:pPr>
      <w:r w:rsidRPr="00C43D72">
        <w:rPr>
          <w:rFonts w:ascii="Century Gothic" w:hAnsi="Century Gothic"/>
          <w:b/>
          <w:bCs/>
          <w:i/>
          <w:iCs/>
          <w:sz w:val="20"/>
          <w:szCs w:val="20"/>
        </w:rPr>
        <w:t>do reprezentowania Wykonawcy</w:t>
      </w:r>
    </w:p>
    <w:p w:rsidR="00DE757E" w:rsidRPr="00204383" w:rsidRDefault="00DE757E" w:rsidP="00DE757E">
      <w:pPr>
        <w:spacing w:after="120" w:line="25" w:lineRule="atLeast"/>
        <w:ind w:left="4488"/>
        <w:jc w:val="center"/>
        <w:rPr>
          <w:rFonts w:ascii="Century Gothic" w:hAnsi="Century Gothic"/>
          <w:i/>
          <w:sz w:val="16"/>
          <w:szCs w:val="16"/>
        </w:rPr>
      </w:pPr>
      <w:r w:rsidRPr="00204383">
        <w:rPr>
          <w:rFonts w:ascii="Century Gothic" w:hAnsi="Century Gothic"/>
          <w:i/>
          <w:sz w:val="16"/>
          <w:szCs w:val="16"/>
        </w:rPr>
        <w:t>)</w:t>
      </w:r>
    </w:p>
    <w:p w:rsidR="00DE757E" w:rsidRPr="00204383" w:rsidRDefault="00DE757E" w:rsidP="00DE757E">
      <w:pPr>
        <w:spacing w:after="120" w:line="25" w:lineRule="atLeast"/>
        <w:rPr>
          <w:rFonts w:ascii="Century Gothic" w:hAnsi="Century Gothic"/>
          <w:sz w:val="22"/>
          <w:szCs w:val="22"/>
        </w:rPr>
      </w:pPr>
    </w:p>
    <w:p w:rsidR="00DE757E" w:rsidRPr="00204383" w:rsidRDefault="00DE757E" w:rsidP="007F73E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2"/>
          <w:szCs w:val="22"/>
        </w:rPr>
      </w:pPr>
    </w:p>
    <w:p w:rsidR="00E85B01" w:rsidRPr="00204383" w:rsidRDefault="00E85B01" w:rsidP="007F73E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2"/>
          <w:szCs w:val="22"/>
        </w:rPr>
      </w:pPr>
    </w:p>
    <w:p w:rsidR="007F73ED" w:rsidRPr="00204383" w:rsidRDefault="007F73ED" w:rsidP="009A533E">
      <w:pPr>
        <w:pStyle w:val="Nkons2"/>
        <w:numPr>
          <w:ilvl w:val="0"/>
          <w:numId w:val="0"/>
        </w:numPr>
        <w:jc w:val="right"/>
        <w:rPr>
          <w:rFonts w:ascii="Century Gothic" w:hAnsi="Century Gothic"/>
          <w:sz w:val="22"/>
          <w:szCs w:val="22"/>
        </w:rPr>
      </w:pPr>
    </w:p>
    <w:p w:rsidR="00E85B01" w:rsidRPr="00204383" w:rsidRDefault="00E85B01" w:rsidP="00E85B01">
      <w:pPr>
        <w:pStyle w:val="Nkons2"/>
        <w:numPr>
          <w:ilvl w:val="0"/>
          <w:numId w:val="0"/>
        </w:numPr>
        <w:jc w:val="right"/>
        <w:rPr>
          <w:rFonts w:ascii="Century Gothic" w:hAnsi="Century Gothic"/>
          <w:sz w:val="22"/>
          <w:szCs w:val="22"/>
        </w:rPr>
      </w:pPr>
      <w:bookmarkStart w:id="11" w:name="_Toc34213409"/>
      <w:r w:rsidRPr="00204383">
        <w:rPr>
          <w:rFonts w:ascii="Century Gothic" w:hAnsi="Century Gothic"/>
          <w:sz w:val="22"/>
          <w:szCs w:val="22"/>
        </w:rPr>
        <w:t>Załącznik nr 6 do SIWZ – wzór oświadczenia o braku wydania wobec Wykonawcy prawomocnego wyroku sądu lub ostatecznej decyzji administracyjnej o zaleganiu z uiszczaniem podatków, opłat lub składek na ubezpieczenia społeczne lub zdrowotne</w:t>
      </w:r>
      <w:bookmarkEnd w:id="11"/>
      <w:r w:rsidRPr="00204383">
        <w:rPr>
          <w:rFonts w:ascii="Century Gothic" w:hAnsi="Century Gothic"/>
          <w:sz w:val="22"/>
          <w:szCs w:val="22"/>
        </w:rPr>
        <w:t xml:space="preserve"> </w:t>
      </w:r>
    </w:p>
    <w:p w:rsidR="00923DC3" w:rsidRPr="00204383" w:rsidRDefault="00923DC3" w:rsidP="00923DC3">
      <w:pPr>
        <w:spacing w:after="120" w:line="25" w:lineRule="atLeast"/>
        <w:rPr>
          <w:rFonts w:ascii="Century Gothic" w:hAnsi="Century Gothic"/>
          <w:sz w:val="22"/>
          <w:szCs w:val="22"/>
        </w:rPr>
      </w:pPr>
      <w:r w:rsidRPr="00F006D6">
        <w:rPr>
          <w:rFonts w:ascii="Century Gothic" w:hAnsi="Century Gothic"/>
          <w:i/>
          <w:sz w:val="22"/>
          <w:szCs w:val="22"/>
        </w:rPr>
        <w:t xml:space="preserve"> (nazwa i adres Wykonawcy)</w:t>
      </w:r>
    </w:p>
    <w:p w:rsidR="009B0EA5" w:rsidRPr="00204383" w:rsidRDefault="009B0EA5" w:rsidP="009A533E">
      <w:pPr>
        <w:pStyle w:val="Nkons2"/>
        <w:numPr>
          <w:ilvl w:val="0"/>
          <w:numId w:val="0"/>
        </w:numPr>
        <w:jc w:val="right"/>
        <w:rPr>
          <w:rFonts w:ascii="Century Gothic" w:hAnsi="Century Gothic"/>
          <w:sz w:val="22"/>
          <w:szCs w:val="22"/>
        </w:rPr>
      </w:pPr>
    </w:p>
    <w:p w:rsidR="009B0EA5" w:rsidRPr="00204383" w:rsidRDefault="009B0EA5" w:rsidP="009B0EA5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alibri,Bold"/>
          <w:b/>
          <w:bCs/>
          <w:sz w:val="22"/>
          <w:szCs w:val="22"/>
        </w:rPr>
      </w:pPr>
      <w:r w:rsidRPr="00204383">
        <w:rPr>
          <w:rFonts w:ascii="Century Gothic" w:hAnsi="Century Gothic" w:cs="Calibri,Bold"/>
          <w:b/>
          <w:bCs/>
          <w:sz w:val="22"/>
          <w:szCs w:val="22"/>
        </w:rPr>
        <w:t>OŚWIADCZENIE</w:t>
      </w:r>
    </w:p>
    <w:p w:rsidR="009B0EA5" w:rsidRPr="00204383" w:rsidRDefault="009B0EA5" w:rsidP="009B0EA5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alibri,Bold"/>
          <w:b/>
          <w:bCs/>
          <w:sz w:val="22"/>
          <w:szCs w:val="22"/>
        </w:rPr>
      </w:pPr>
    </w:p>
    <w:p w:rsidR="009B0EA5" w:rsidRPr="00204383" w:rsidRDefault="009B0EA5" w:rsidP="009B0EA5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alibri,Bold"/>
          <w:b/>
          <w:bCs/>
          <w:sz w:val="22"/>
          <w:szCs w:val="22"/>
        </w:rPr>
      </w:pPr>
    </w:p>
    <w:p w:rsidR="009B0EA5" w:rsidRPr="00204383" w:rsidRDefault="009B0EA5" w:rsidP="009B0EA5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alibri,Bold"/>
          <w:b/>
          <w:bCs/>
          <w:sz w:val="22"/>
          <w:szCs w:val="22"/>
        </w:rPr>
      </w:pPr>
      <w:r w:rsidRPr="00204383">
        <w:rPr>
          <w:rFonts w:ascii="Century Gothic" w:hAnsi="Century Gothic" w:cs="Calibri,Bold"/>
          <w:b/>
          <w:bCs/>
          <w:sz w:val="22"/>
          <w:szCs w:val="22"/>
        </w:rPr>
        <w:t>o braku wydania wobec Wykonawcy prawomocnego wyroku sądu lub ostatecznej decyzji administracyjnej o zaleganiu z uiszczaniem podatków, opłat lub składek na ubezpieczenia społeczne lub zdrowotne albo - w przypadku wydania takiego wyroku lub decyzji – dokumentów potwierdzających dokonanie płatności tych należności wraz z ewentualnymi odsetkami lub grzywnami lub zawarcie wiążącego porozumienia w sprawie spłat tych należności.</w:t>
      </w:r>
    </w:p>
    <w:p w:rsidR="009B0EA5" w:rsidRPr="00204383" w:rsidRDefault="009B0EA5" w:rsidP="009B0EA5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alibri,Bold"/>
          <w:b/>
          <w:bCs/>
          <w:sz w:val="22"/>
          <w:szCs w:val="22"/>
        </w:rPr>
      </w:pPr>
    </w:p>
    <w:p w:rsidR="009B0EA5" w:rsidRPr="00204383" w:rsidRDefault="009B0EA5" w:rsidP="009B0EA5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alibri,Bold"/>
          <w:b/>
          <w:bCs/>
          <w:sz w:val="22"/>
          <w:szCs w:val="22"/>
        </w:rPr>
      </w:pPr>
    </w:p>
    <w:p w:rsidR="009B0EA5" w:rsidRPr="00204383" w:rsidRDefault="009B0EA5" w:rsidP="009B0EA5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alibri,Bold"/>
          <w:b/>
          <w:bCs/>
          <w:sz w:val="22"/>
          <w:szCs w:val="22"/>
        </w:rPr>
      </w:pPr>
    </w:p>
    <w:p w:rsidR="008C02E4" w:rsidRPr="00204383" w:rsidRDefault="008C02E4" w:rsidP="008C02E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sz w:val="22"/>
          <w:szCs w:val="22"/>
          <w:lang w:eastAsia="x-none"/>
        </w:rPr>
      </w:pPr>
      <w:r w:rsidRPr="00204383">
        <w:rPr>
          <w:rFonts w:ascii="Century Gothic" w:hAnsi="Century Gothic"/>
          <w:sz w:val="22"/>
          <w:szCs w:val="22"/>
        </w:rPr>
        <w:t xml:space="preserve">Składając ofertę w postępowaniu o zamówienie publiczne prowadzonym w trybie przetargu nieograniczonego na </w:t>
      </w:r>
      <w:r w:rsidRPr="00204383">
        <w:rPr>
          <w:rFonts w:ascii="Century Gothic" w:hAnsi="Century Gothic"/>
          <w:b/>
          <w:sz w:val="22"/>
          <w:szCs w:val="22"/>
          <w:lang w:val="x-none" w:eastAsia="x-none"/>
        </w:rPr>
        <w:t>usług</w:t>
      </w:r>
      <w:r w:rsidRPr="00204383">
        <w:rPr>
          <w:rFonts w:ascii="Century Gothic" w:hAnsi="Century Gothic"/>
          <w:b/>
          <w:sz w:val="22"/>
          <w:szCs w:val="22"/>
          <w:lang w:eastAsia="x-none"/>
        </w:rPr>
        <w:t>ę</w:t>
      </w:r>
      <w:r w:rsidRPr="00204383">
        <w:rPr>
          <w:rFonts w:ascii="Century Gothic" w:hAnsi="Century Gothic"/>
          <w:b/>
          <w:sz w:val="22"/>
          <w:szCs w:val="22"/>
          <w:lang w:val="x-none" w:eastAsia="x-none"/>
        </w:rPr>
        <w:t xml:space="preserve"> asysty i wsparcia technicznego Oracle</w:t>
      </w:r>
      <w:r w:rsidRPr="00204383">
        <w:rPr>
          <w:rFonts w:ascii="Century Gothic" w:hAnsi="Century Gothic"/>
          <w:b/>
          <w:sz w:val="22"/>
          <w:szCs w:val="22"/>
          <w:lang w:eastAsia="x-none"/>
        </w:rPr>
        <w:t xml:space="preserve">, </w:t>
      </w:r>
    </w:p>
    <w:p w:rsidR="009B0EA5" w:rsidRPr="00204383" w:rsidRDefault="009B0EA5" w:rsidP="009B0EA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2"/>
          <w:szCs w:val="22"/>
        </w:rPr>
      </w:pPr>
      <w:r w:rsidRPr="00204383">
        <w:rPr>
          <w:rFonts w:ascii="Century Gothic" w:hAnsi="Century Gothic" w:cs="Calibri"/>
          <w:sz w:val="22"/>
          <w:szCs w:val="22"/>
        </w:rPr>
        <w:t>My niżej podpisani, oświadczamy że wobec Wykonawcy:</w:t>
      </w:r>
    </w:p>
    <w:p w:rsidR="009B0EA5" w:rsidRPr="00204383" w:rsidRDefault="009B0EA5" w:rsidP="009B0EA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2"/>
          <w:szCs w:val="22"/>
        </w:rPr>
      </w:pPr>
    </w:p>
    <w:p w:rsidR="009B0EA5" w:rsidRPr="00204383" w:rsidRDefault="009B0EA5" w:rsidP="009B0EA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2"/>
          <w:szCs w:val="22"/>
        </w:rPr>
      </w:pPr>
      <w:r w:rsidRPr="00204383">
        <w:rPr>
          <w:rFonts w:ascii="Century Gothic" w:hAnsi="Century Gothic" w:cs="Calibri"/>
          <w:sz w:val="22"/>
          <w:szCs w:val="22"/>
        </w:rPr>
        <w:t>........................................................................................................................................</w:t>
      </w:r>
    </w:p>
    <w:p w:rsidR="009B0EA5" w:rsidRPr="00204383" w:rsidRDefault="009B0EA5" w:rsidP="009B0EA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,Italic"/>
          <w:i/>
          <w:iCs/>
          <w:sz w:val="22"/>
          <w:szCs w:val="22"/>
        </w:rPr>
      </w:pPr>
      <w:r w:rsidRPr="00204383">
        <w:rPr>
          <w:rFonts w:ascii="Century Gothic" w:hAnsi="Century Gothic" w:cs="Calibri,Italic"/>
          <w:i/>
          <w:iCs/>
          <w:sz w:val="22"/>
          <w:szCs w:val="22"/>
        </w:rPr>
        <w:t>(nazwa/firma Wykonawcy)</w:t>
      </w:r>
    </w:p>
    <w:p w:rsidR="009B0EA5" w:rsidRPr="00204383" w:rsidRDefault="009B0EA5" w:rsidP="009B0EA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,Italic"/>
          <w:i/>
          <w:iCs/>
          <w:sz w:val="22"/>
          <w:szCs w:val="22"/>
        </w:rPr>
      </w:pPr>
    </w:p>
    <w:p w:rsidR="009B0EA5" w:rsidRPr="00204383" w:rsidRDefault="009B0EA5" w:rsidP="009B0EA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,Italic"/>
          <w:i/>
          <w:iCs/>
          <w:sz w:val="22"/>
          <w:szCs w:val="22"/>
        </w:rPr>
      </w:pPr>
    </w:p>
    <w:p w:rsidR="009B0EA5" w:rsidRPr="00204383" w:rsidRDefault="009B0EA5" w:rsidP="009B0EA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2"/>
          <w:szCs w:val="22"/>
        </w:rPr>
      </w:pPr>
      <w:r w:rsidRPr="00204383">
        <w:rPr>
          <w:rFonts w:ascii="Century Gothic" w:hAnsi="Century Gothic" w:cs="Calibri"/>
          <w:sz w:val="22"/>
          <w:szCs w:val="22"/>
        </w:rPr>
        <w:t>nie wydano wobec nas prawomocnego wyroku sądu lub ostatecznej decyzji administracyjnej o zaleganiu z uiszczaniem podatków, opłat lub składek na ubezpieczenia społeczne lub zdrowotne* / wydano wobec nas prawomocny wyrok sądu lub ostateczną decyzję administracyjną o zaleganiu z uiszczaniem podatków, opłat lub składek na ubezpieczenia społeczne lub zdrowotne, wobec czego składamy niżej wymienione dokumenty potwierdzające dokonanie płatności tych należności wraz z ewentualnymi odsetkami lub grzywnami lub zawarcie wiążącego porozumienia w sprawie spłat tych należności*:</w:t>
      </w:r>
    </w:p>
    <w:p w:rsidR="009B0EA5" w:rsidRPr="00204383" w:rsidRDefault="009B0EA5" w:rsidP="009B0EA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2"/>
          <w:szCs w:val="22"/>
        </w:rPr>
      </w:pPr>
    </w:p>
    <w:p w:rsidR="009B0EA5" w:rsidRPr="00204383" w:rsidRDefault="009B0EA5" w:rsidP="009B0EA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2"/>
          <w:szCs w:val="22"/>
        </w:rPr>
      </w:pPr>
      <w:r w:rsidRPr="00204383">
        <w:rPr>
          <w:rFonts w:ascii="Century Gothic" w:hAnsi="Century Gothic" w:cs="Calibri"/>
          <w:sz w:val="22"/>
          <w:szCs w:val="22"/>
        </w:rPr>
        <w:t>a) ………………………………………………………………………………………………….,</w:t>
      </w:r>
    </w:p>
    <w:p w:rsidR="009B0EA5" w:rsidRPr="00204383" w:rsidRDefault="009B0EA5" w:rsidP="009B0EA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2"/>
          <w:szCs w:val="22"/>
        </w:rPr>
      </w:pPr>
      <w:r w:rsidRPr="00204383">
        <w:rPr>
          <w:rFonts w:ascii="Century Gothic" w:hAnsi="Century Gothic" w:cs="Calibri"/>
          <w:sz w:val="22"/>
          <w:szCs w:val="22"/>
        </w:rPr>
        <w:t>b) ………………………………………………………………………………………………….,</w:t>
      </w:r>
    </w:p>
    <w:p w:rsidR="009B0EA5" w:rsidRPr="00204383" w:rsidRDefault="009B0EA5" w:rsidP="009B0EA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2"/>
          <w:szCs w:val="22"/>
        </w:rPr>
      </w:pPr>
      <w:r w:rsidRPr="00204383">
        <w:rPr>
          <w:rFonts w:ascii="Century Gothic" w:hAnsi="Century Gothic" w:cs="Calibri"/>
          <w:sz w:val="22"/>
          <w:szCs w:val="22"/>
        </w:rPr>
        <w:t>c) ………………………………………………………………………………………………….,</w:t>
      </w:r>
    </w:p>
    <w:p w:rsidR="009B0EA5" w:rsidRPr="00204383" w:rsidRDefault="009B0EA5" w:rsidP="009B0EA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</w:p>
    <w:p w:rsidR="009B0EA5" w:rsidRPr="00204383" w:rsidRDefault="009B0EA5" w:rsidP="009B0EA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  <w:r w:rsidRPr="00204383">
        <w:rPr>
          <w:rFonts w:ascii="Century Gothic" w:hAnsi="Century Gothic" w:cs="Calibri"/>
          <w:sz w:val="20"/>
          <w:szCs w:val="20"/>
        </w:rPr>
        <w:t>*niepotrzebne skreślić</w:t>
      </w:r>
    </w:p>
    <w:p w:rsidR="009B0EA5" w:rsidRPr="00204383" w:rsidRDefault="009B0EA5" w:rsidP="009B0EA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</w:p>
    <w:p w:rsidR="009B0EA5" w:rsidRPr="00204383" w:rsidRDefault="009B0EA5" w:rsidP="009B0EA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</w:p>
    <w:p w:rsidR="009B0EA5" w:rsidRPr="00204383" w:rsidRDefault="009B0EA5" w:rsidP="009B0EA5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 w:rsidRPr="00204383">
        <w:rPr>
          <w:rFonts w:ascii="Century Gothic" w:hAnsi="Century Gothic"/>
          <w:noProof/>
          <w:sz w:val="16"/>
          <w:szCs w:val="16"/>
        </w:rPr>
        <w:t xml:space="preserve">...............................,    .......................... </w:t>
      </w:r>
    </w:p>
    <w:p w:rsidR="009B0EA5" w:rsidRPr="00204383" w:rsidRDefault="009B0EA5" w:rsidP="009B0EA5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 w:rsidRPr="00204383">
        <w:rPr>
          <w:rFonts w:ascii="Century Gothic" w:hAnsi="Century Gothic"/>
          <w:noProof/>
          <w:sz w:val="16"/>
          <w:szCs w:val="16"/>
        </w:rPr>
        <w:t xml:space="preserve">    (miejscowość)   (Data: RRRR-MM-DD)</w:t>
      </w:r>
    </w:p>
    <w:p w:rsidR="00923DC3" w:rsidRPr="00C43D72" w:rsidRDefault="00923DC3" w:rsidP="00923DC3">
      <w:pPr>
        <w:spacing w:after="0" w:line="240" w:lineRule="auto"/>
        <w:ind w:left="3686"/>
        <w:jc w:val="center"/>
        <w:rPr>
          <w:rFonts w:ascii="Century Gothic" w:hAnsi="Century Gothic"/>
          <w:b/>
          <w:bCs/>
          <w:i/>
          <w:iCs/>
          <w:sz w:val="20"/>
          <w:szCs w:val="20"/>
        </w:rPr>
      </w:pPr>
      <w:r w:rsidRPr="00C43D72">
        <w:rPr>
          <w:rFonts w:ascii="Century Gothic" w:hAnsi="Century Gothic"/>
          <w:b/>
          <w:bCs/>
          <w:i/>
          <w:iCs/>
          <w:sz w:val="20"/>
          <w:szCs w:val="20"/>
        </w:rPr>
        <w:t>Kwalifikowany podpis elektroniczny</w:t>
      </w:r>
    </w:p>
    <w:p w:rsidR="00923DC3" w:rsidRPr="00C43D72" w:rsidRDefault="00923DC3" w:rsidP="00923DC3">
      <w:pPr>
        <w:spacing w:after="0" w:line="240" w:lineRule="auto"/>
        <w:ind w:left="3686"/>
        <w:jc w:val="center"/>
        <w:rPr>
          <w:rFonts w:ascii="Century Gothic" w:hAnsi="Century Gothic"/>
          <w:b/>
          <w:bCs/>
          <w:i/>
          <w:iCs/>
          <w:sz w:val="20"/>
          <w:szCs w:val="20"/>
        </w:rPr>
      </w:pPr>
      <w:r w:rsidRPr="00C43D72">
        <w:rPr>
          <w:rFonts w:ascii="Century Gothic" w:hAnsi="Century Gothic"/>
          <w:b/>
          <w:bCs/>
          <w:i/>
          <w:iCs/>
          <w:sz w:val="20"/>
          <w:szCs w:val="20"/>
        </w:rPr>
        <w:t>osoby (osób) upoważnionej (upoważnionych)</w:t>
      </w:r>
    </w:p>
    <w:p w:rsidR="00923DC3" w:rsidRDefault="00923DC3" w:rsidP="00923DC3">
      <w:pPr>
        <w:spacing w:after="120" w:line="25" w:lineRule="atLeast"/>
        <w:ind w:left="3686"/>
        <w:jc w:val="center"/>
        <w:rPr>
          <w:rFonts w:ascii="Century Gothic" w:hAnsi="Century Gothic"/>
          <w:b/>
          <w:bCs/>
          <w:i/>
          <w:iCs/>
          <w:sz w:val="20"/>
          <w:szCs w:val="20"/>
        </w:rPr>
      </w:pPr>
      <w:r w:rsidRPr="00C43D72">
        <w:rPr>
          <w:rFonts w:ascii="Century Gothic" w:hAnsi="Century Gothic"/>
          <w:b/>
          <w:bCs/>
          <w:i/>
          <w:iCs/>
          <w:sz w:val="20"/>
          <w:szCs w:val="20"/>
        </w:rPr>
        <w:t>do reprezentowania Wykonawcy</w:t>
      </w:r>
    </w:p>
    <w:p w:rsidR="00923DC3" w:rsidRDefault="00923DC3" w:rsidP="00923DC3">
      <w:pPr>
        <w:spacing w:after="120" w:line="25" w:lineRule="atLeast"/>
        <w:ind w:left="3686"/>
        <w:jc w:val="center"/>
        <w:rPr>
          <w:rFonts w:ascii="Century Gothic" w:hAnsi="Century Gothic"/>
          <w:b/>
          <w:bCs/>
          <w:i/>
          <w:iCs/>
          <w:sz w:val="20"/>
          <w:szCs w:val="20"/>
        </w:rPr>
      </w:pPr>
    </w:p>
    <w:p w:rsidR="00FB66E3" w:rsidRPr="00204383" w:rsidRDefault="00FB66E3" w:rsidP="009A533E">
      <w:pPr>
        <w:pStyle w:val="Nkons2"/>
        <w:numPr>
          <w:ilvl w:val="0"/>
          <w:numId w:val="0"/>
        </w:numPr>
        <w:jc w:val="right"/>
        <w:rPr>
          <w:rFonts w:ascii="Century Gothic" w:hAnsi="Century Gothic"/>
          <w:sz w:val="22"/>
          <w:szCs w:val="22"/>
        </w:rPr>
      </w:pPr>
      <w:bookmarkStart w:id="12" w:name="_Toc34213410"/>
      <w:r w:rsidRPr="00204383">
        <w:rPr>
          <w:rFonts w:ascii="Century Gothic" w:hAnsi="Century Gothic"/>
          <w:sz w:val="22"/>
          <w:szCs w:val="22"/>
        </w:rPr>
        <w:lastRenderedPageBreak/>
        <w:t xml:space="preserve">Załącznik nr </w:t>
      </w:r>
      <w:r w:rsidR="00E85B01" w:rsidRPr="00204383">
        <w:rPr>
          <w:rFonts w:ascii="Century Gothic" w:hAnsi="Century Gothic"/>
          <w:sz w:val="22"/>
          <w:szCs w:val="22"/>
        </w:rPr>
        <w:t>7</w:t>
      </w:r>
      <w:r w:rsidRPr="00204383">
        <w:rPr>
          <w:rFonts w:ascii="Century Gothic" w:hAnsi="Century Gothic"/>
          <w:sz w:val="22"/>
          <w:szCs w:val="22"/>
        </w:rPr>
        <w:t xml:space="preserve">  do SIWZ </w:t>
      </w:r>
      <w:r w:rsidR="00782349" w:rsidRPr="00204383">
        <w:rPr>
          <w:rFonts w:ascii="Century Gothic" w:hAnsi="Century Gothic"/>
          <w:sz w:val="22"/>
          <w:szCs w:val="22"/>
        </w:rPr>
        <w:t xml:space="preserve"> - wzór</w:t>
      </w:r>
      <w:r w:rsidR="004314BA" w:rsidRPr="00204383">
        <w:rPr>
          <w:rFonts w:ascii="Century Gothic" w:hAnsi="Century Gothic"/>
          <w:sz w:val="22"/>
          <w:szCs w:val="22"/>
        </w:rPr>
        <w:t xml:space="preserve"> informacji o przynależności do grupy kapitałowej</w:t>
      </w:r>
      <w:bookmarkEnd w:id="12"/>
      <w:r w:rsidR="004314BA" w:rsidRPr="00204383">
        <w:rPr>
          <w:rFonts w:ascii="Century Gothic" w:hAnsi="Century Gothic"/>
          <w:sz w:val="22"/>
          <w:szCs w:val="22"/>
        </w:rPr>
        <w:t xml:space="preserve"> </w:t>
      </w:r>
    </w:p>
    <w:p w:rsidR="00923DC3" w:rsidRDefault="00923DC3" w:rsidP="00923DC3">
      <w:pPr>
        <w:spacing w:after="120" w:line="25" w:lineRule="atLeast"/>
        <w:rPr>
          <w:rFonts w:ascii="Century Gothic" w:hAnsi="Century Gothic"/>
          <w:i/>
          <w:sz w:val="22"/>
          <w:szCs w:val="22"/>
        </w:rPr>
      </w:pPr>
    </w:p>
    <w:p w:rsidR="00923DC3" w:rsidRDefault="00923DC3" w:rsidP="00923DC3">
      <w:pPr>
        <w:spacing w:after="120" w:line="25" w:lineRule="atLeast"/>
        <w:rPr>
          <w:rFonts w:ascii="Century Gothic" w:hAnsi="Century Gothic"/>
          <w:i/>
          <w:sz w:val="22"/>
          <w:szCs w:val="22"/>
        </w:rPr>
      </w:pPr>
      <w:r w:rsidRPr="00F006D6">
        <w:rPr>
          <w:rFonts w:ascii="Century Gothic" w:hAnsi="Century Gothic"/>
          <w:i/>
          <w:sz w:val="22"/>
          <w:szCs w:val="22"/>
        </w:rPr>
        <w:t>(nazwa i adres Wykonawcy)</w:t>
      </w:r>
    </w:p>
    <w:p w:rsidR="00923DC3" w:rsidRDefault="00923DC3" w:rsidP="00FB66E3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22"/>
          <w:szCs w:val="22"/>
        </w:rPr>
      </w:pPr>
    </w:p>
    <w:p w:rsidR="00923DC3" w:rsidRDefault="00923DC3" w:rsidP="00FB66E3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22"/>
          <w:szCs w:val="22"/>
        </w:rPr>
      </w:pPr>
    </w:p>
    <w:p w:rsidR="00FB66E3" w:rsidRPr="00204383" w:rsidRDefault="00FB66E3" w:rsidP="00FB66E3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22"/>
          <w:szCs w:val="22"/>
        </w:rPr>
      </w:pPr>
      <w:r w:rsidRPr="00204383">
        <w:rPr>
          <w:rFonts w:ascii="Century Gothic" w:hAnsi="Century Gothic"/>
          <w:b/>
          <w:bCs/>
          <w:sz w:val="22"/>
          <w:szCs w:val="22"/>
        </w:rPr>
        <w:t>Lista podmiotów należących do tej samej grupy kapitałowej/</w:t>
      </w:r>
    </w:p>
    <w:p w:rsidR="00FB66E3" w:rsidRPr="00204383" w:rsidRDefault="00FB66E3" w:rsidP="00FB66E3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22"/>
          <w:szCs w:val="22"/>
        </w:rPr>
      </w:pPr>
      <w:r w:rsidRPr="00204383">
        <w:rPr>
          <w:rFonts w:ascii="Century Gothic" w:hAnsi="Century Gothic"/>
          <w:b/>
          <w:bCs/>
          <w:sz w:val="22"/>
          <w:szCs w:val="22"/>
        </w:rPr>
        <w:t>informacja o tym, że wykonawca nie należy do grupy kapitałowej*.</w:t>
      </w:r>
    </w:p>
    <w:p w:rsidR="00FB66E3" w:rsidRPr="00204383" w:rsidRDefault="00FB66E3" w:rsidP="00FB66E3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22"/>
          <w:szCs w:val="22"/>
        </w:rPr>
      </w:pPr>
    </w:p>
    <w:p w:rsidR="009A533E" w:rsidRPr="00204383" w:rsidRDefault="009A533E" w:rsidP="00FB66E3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16"/>
          <w:szCs w:val="16"/>
        </w:rPr>
      </w:pPr>
    </w:p>
    <w:p w:rsidR="00FB66E3" w:rsidRPr="00204383" w:rsidRDefault="00FB66E3" w:rsidP="00FB66E3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2"/>
          <w:szCs w:val="22"/>
        </w:rPr>
      </w:pPr>
      <w:r w:rsidRPr="00204383">
        <w:rPr>
          <w:rFonts w:ascii="Century Gothic" w:hAnsi="Century Gothic"/>
          <w:sz w:val="22"/>
          <w:szCs w:val="22"/>
        </w:rPr>
        <w:t xml:space="preserve">Składając ofertę w postępowaniu o zamówienie publiczne prowadzonym w trybie przetargu nieograniczonego na </w:t>
      </w:r>
      <w:r w:rsidR="005D7F85" w:rsidRPr="00204383">
        <w:rPr>
          <w:rFonts w:ascii="Century Gothic" w:hAnsi="Century Gothic"/>
          <w:b/>
          <w:sz w:val="22"/>
          <w:szCs w:val="22"/>
          <w:lang w:val="x-none" w:eastAsia="x-none"/>
        </w:rPr>
        <w:t>usług</w:t>
      </w:r>
      <w:r w:rsidR="005D7F85" w:rsidRPr="00204383">
        <w:rPr>
          <w:rFonts w:ascii="Century Gothic" w:hAnsi="Century Gothic"/>
          <w:b/>
          <w:sz w:val="22"/>
          <w:szCs w:val="22"/>
          <w:lang w:eastAsia="x-none"/>
        </w:rPr>
        <w:t>ę</w:t>
      </w:r>
      <w:r w:rsidR="005D7F85" w:rsidRPr="00204383">
        <w:rPr>
          <w:rFonts w:ascii="Century Gothic" w:hAnsi="Century Gothic"/>
          <w:b/>
          <w:sz w:val="22"/>
          <w:szCs w:val="22"/>
          <w:lang w:val="x-none" w:eastAsia="x-none"/>
        </w:rPr>
        <w:t xml:space="preserve"> asysty i wsparcia technicznego Oracle</w:t>
      </w:r>
      <w:r w:rsidR="00E67BD6" w:rsidRPr="00204383">
        <w:rPr>
          <w:rFonts w:ascii="Century Gothic" w:hAnsi="Century Gothic"/>
          <w:b/>
          <w:sz w:val="22"/>
          <w:szCs w:val="22"/>
        </w:rPr>
        <w:t xml:space="preserve">, </w:t>
      </w:r>
      <w:r w:rsidR="00E67BD6" w:rsidRPr="00204383">
        <w:rPr>
          <w:rFonts w:ascii="Century Gothic" w:hAnsi="Century Gothic" w:cs="Arial"/>
          <w:sz w:val="22"/>
          <w:szCs w:val="22"/>
        </w:rPr>
        <w:t>działając w imieniu (nazwa Wykonawcy)</w:t>
      </w:r>
    </w:p>
    <w:p w:rsidR="00E67BD6" w:rsidRPr="00204383" w:rsidRDefault="00E67BD6" w:rsidP="00FB66E3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2"/>
          <w:szCs w:val="22"/>
        </w:rPr>
      </w:pPr>
      <w:r w:rsidRPr="00204383">
        <w:rPr>
          <w:rFonts w:ascii="Century Gothic" w:hAnsi="Century Gothic" w:cs="Arial"/>
          <w:sz w:val="22"/>
          <w:szCs w:val="22"/>
        </w:rPr>
        <w:t>………………………………………………………………………………………………..</w:t>
      </w:r>
    </w:p>
    <w:p w:rsidR="00E67BD6" w:rsidRPr="00204383" w:rsidRDefault="00E67BD6" w:rsidP="00E67BD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2"/>
          <w:szCs w:val="22"/>
        </w:rPr>
      </w:pPr>
      <w:r w:rsidRPr="00204383">
        <w:rPr>
          <w:rFonts w:ascii="Century Gothic" w:hAnsi="Century Gothic" w:cs="Arial"/>
          <w:sz w:val="22"/>
          <w:szCs w:val="22"/>
        </w:rPr>
        <w:t>………………………………………………………………………………………………..</w:t>
      </w:r>
    </w:p>
    <w:p w:rsidR="00E67BD6" w:rsidRPr="00204383" w:rsidRDefault="00E67BD6" w:rsidP="00FB66E3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2"/>
          <w:szCs w:val="22"/>
        </w:rPr>
      </w:pPr>
    </w:p>
    <w:p w:rsidR="00E67BD6" w:rsidRPr="00204383" w:rsidRDefault="00E67BD6" w:rsidP="00FB66E3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2"/>
          <w:szCs w:val="22"/>
        </w:rPr>
      </w:pPr>
      <w:r w:rsidRPr="00204383">
        <w:rPr>
          <w:rFonts w:ascii="Century Gothic" w:hAnsi="Century Gothic" w:cs="Arial"/>
          <w:sz w:val="22"/>
          <w:szCs w:val="22"/>
        </w:rPr>
        <w:t>zwanego dalej „Wykonawcą” i będąc należycie upoważnionym do jego reprezentowania, będąc zobligowanym do wykazania braku podstaw do wykluczenia na podstawie art. 24 ust 1 pkt. 23) ustawy z dnia 29 stycznia 2004 roku Prawo zamówień publicznych informuję, że:</w:t>
      </w:r>
    </w:p>
    <w:p w:rsidR="00FB66E3" w:rsidRPr="00204383" w:rsidRDefault="00FB66E3" w:rsidP="00FB66E3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2"/>
          <w:szCs w:val="22"/>
        </w:rPr>
      </w:pPr>
    </w:p>
    <w:p w:rsidR="009A533E" w:rsidRPr="009C1BDD" w:rsidRDefault="009A533E" w:rsidP="00FB66E3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2"/>
          <w:szCs w:val="22"/>
        </w:rPr>
      </w:pPr>
    </w:p>
    <w:p w:rsidR="00FB66E3" w:rsidRPr="009C1BDD" w:rsidRDefault="00FB66E3" w:rsidP="00FB66E3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2"/>
          <w:szCs w:val="22"/>
        </w:rPr>
      </w:pPr>
      <w:r w:rsidRPr="009C1BDD">
        <w:rPr>
          <w:rFonts w:ascii="Century Gothic" w:hAnsi="Century Gothic"/>
          <w:b/>
          <w:bCs/>
          <w:sz w:val="22"/>
          <w:szCs w:val="22"/>
          <w:u w:val="single"/>
        </w:rPr>
        <w:t xml:space="preserve">1 </w:t>
      </w:r>
      <w:r w:rsidR="00E67BD6" w:rsidRPr="009C1BDD">
        <w:rPr>
          <w:rFonts w:ascii="Century Gothic" w:hAnsi="Century Gothic" w:cs="Arial"/>
          <w:b/>
          <w:sz w:val="22"/>
          <w:szCs w:val="22"/>
          <w:u w:val="single"/>
        </w:rPr>
        <w:t>należę do grupy kapitałowej</w:t>
      </w:r>
      <w:r w:rsidR="00E67BD6" w:rsidRPr="009C1BDD">
        <w:rPr>
          <w:rFonts w:ascii="Century Gothic" w:hAnsi="Century Gothic" w:cs="Arial"/>
          <w:sz w:val="22"/>
          <w:szCs w:val="22"/>
        </w:rPr>
        <w:t xml:space="preserve"> w rozumieniu ustawy z dnia 16 lutego 2007 o ochronie konkurencji i konsumentów (</w:t>
      </w:r>
      <w:r w:rsidR="00F23D05">
        <w:rPr>
          <w:rFonts w:ascii="Century Gothic" w:hAnsi="Century Gothic" w:cs="Arial"/>
          <w:sz w:val="22"/>
          <w:szCs w:val="22"/>
        </w:rPr>
        <w:t xml:space="preserve">t.j. </w:t>
      </w:r>
      <w:r w:rsidR="00F23D05" w:rsidRPr="009C1BDD">
        <w:rPr>
          <w:rFonts w:ascii="Century Gothic" w:hAnsi="Century Gothic" w:cs="Arial"/>
          <w:sz w:val="22"/>
          <w:szCs w:val="22"/>
        </w:rPr>
        <w:t>Dz. U.</w:t>
      </w:r>
      <w:r w:rsidR="00F23D05">
        <w:rPr>
          <w:rFonts w:ascii="Century Gothic" w:hAnsi="Century Gothic" w:cs="Arial"/>
          <w:sz w:val="22"/>
          <w:szCs w:val="22"/>
        </w:rPr>
        <w:t xml:space="preserve"> z 2019 r. poz. 369</w:t>
      </w:r>
      <w:r w:rsidR="00BF58A7" w:rsidRPr="00BF58A7">
        <w:rPr>
          <w:rFonts w:ascii="Century Gothic" w:hAnsi="Century Gothic" w:cs="Calibri,Bold"/>
          <w:bCs/>
          <w:sz w:val="22"/>
          <w:szCs w:val="22"/>
        </w:rPr>
        <w:t xml:space="preserve"> </w:t>
      </w:r>
      <w:r w:rsidR="00BF58A7" w:rsidRPr="000C3B96">
        <w:rPr>
          <w:rFonts w:ascii="Century Gothic" w:hAnsi="Century Gothic" w:cs="Calibri,Bold"/>
          <w:bCs/>
          <w:sz w:val="22"/>
          <w:szCs w:val="22"/>
        </w:rPr>
        <w:t>z późn. zm</w:t>
      </w:r>
      <w:r w:rsidR="00BF58A7" w:rsidRPr="00204383">
        <w:rPr>
          <w:rFonts w:ascii="Century Gothic" w:hAnsi="Century Gothic" w:cs="Calibri"/>
          <w:sz w:val="22"/>
          <w:szCs w:val="22"/>
        </w:rPr>
        <w:t>.</w:t>
      </w:r>
      <w:r w:rsidR="00E67BD6" w:rsidRPr="009C1BDD">
        <w:rPr>
          <w:rFonts w:ascii="Century Gothic" w:hAnsi="Century Gothic" w:cs="Arial"/>
          <w:sz w:val="22"/>
          <w:szCs w:val="22"/>
        </w:rPr>
        <w:t>), wraz z niżej wymienionymi podmiotami, które złożyły ofertę w niniejszym postępowaniu: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0"/>
        <w:gridCol w:w="5224"/>
        <w:gridCol w:w="3027"/>
      </w:tblGrid>
      <w:tr w:rsidR="00FB66E3" w:rsidRPr="009C1BDD" w:rsidTr="00FF75FB">
        <w:tc>
          <w:tcPr>
            <w:tcW w:w="817" w:type="dxa"/>
          </w:tcPr>
          <w:p w:rsidR="00FB66E3" w:rsidRPr="009C1BDD" w:rsidRDefault="00FB66E3" w:rsidP="00FF7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9C1BDD">
              <w:rPr>
                <w:rFonts w:ascii="Century Gothic" w:hAnsi="Century Gothic"/>
                <w:sz w:val="22"/>
                <w:szCs w:val="22"/>
              </w:rPr>
              <w:t>Lp.</w:t>
            </w:r>
          </w:p>
        </w:tc>
        <w:tc>
          <w:tcPr>
            <w:tcW w:w="5323" w:type="dxa"/>
          </w:tcPr>
          <w:p w:rsidR="00FB66E3" w:rsidRPr="009C1BDD" w:rsidRDefault="00FB66E3" w:rsidP="00FF7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9C1BDD">
              <w:rPr>
                <w:rFonts w:ascii="Century Gothic" w:hAnsi="Century Gothic"/>
                <w:sz w:val="22"/>
                <w:szCs w:val="22"/>
              </w:rPr>
              <w:t>Nazwa podmiotu</w:t>
            </w:r>
          </w:p>
        </w:tc>
        <w:tc>
          <w:tcPr>
            <w:tcW w:w="3071" w:type="dxa"/>
          </w:tcPr>
          <w:p w:rsidR="00FB66E3" w:rsidRPr="009C1BDD" w:rsidRDefault="00FB66E3" w:rsidP="00FF75F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22"/>
                <w:szCs w:val="22"/>
              </w:rPr>
            </w:pPr>
            <w:r w:rsidRPr="009C1BDD">
              <w:rPr>
                <w:rFonts w:ascii="Century Gothic" w:hAnsi="Century Gothic"/>
                <w:sz w:val="22"/>
                <w:szCs w:val="22"/>
              </w:rPr>
              <w:t>Adres podmiotu</w:t>
            </w:r>
          </w:p>
          <w:p w:rsidR="00FB66E3" w:rsidRPr="009C1BDD" w:rsidRDefault="00FB66E3" w:rsidP="00FF7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FB66E3" w:rsidRPr="00F006D6" w:rsidTr="00FF75FB">
        <w:tc>
          <w:tcPr>
            <w:tcW w:w="817" w:type="dxa"/>
          </w:tcPr>
          <w:p w:rsidR="00FB66E3" w:rsidRPr="00F006D6" w:rsidRDefault="00FB66E3" w:rsidP="00FF7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F006D6">
              <w:rPr>
                <w:rFonts w:ascii="Century Gothic" w:hAnsi="Century Gothic"/>
                <w:sz w:val="22"/>
                <w:szCs w:val="22"/>
              </w:rPr>
              <w:t>1.</w:t>
            </w:r>
          </w:p>
        </w:tc>
        <w:tc>
          <w:tcPr>
            <w:tcW w:w="5323" w:type="dxa"/>
          </w:tcPr>
          <w:p w:rsidR="00FB66E3" w:rsidRPr="00F006D6" w:rsidRDefault="00FB66E3" w:rsidP="00FF7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071" w:type="dxa"/>
          </w:tcPr>
          <w:p w:rsidR="00FB66E3" w:rsidRPr="00F006D6" w:rsidRDefault="00FB66E3" w:rsidP="00FF7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FB66E3" w:rsidRPr="00F006D6" w:rsidTr="00FF75FB">
        <w:tc>
          <w:tcPr>
            <w:tcW w:w="817" w:type="dxa"/>
          </w:tcPr>
          <w:p w:rsidR="00FB66E3" w:rsidRPr="00F006D6" w:rsidRDefault="00FB66E3" w:rsidP="00FF7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F006D6">
              <w:rPr>
                <w:rFonts w:ascii="Century Gothic" w:hAnsi="Century Gothic"/>
                <w:sz w:val="22"/>
                <w:szCs w:val="22"/>
              </w:rPr>
              <w:t>2.</w:t>
            </w:r>
          </w:p>
        </w:tc>
        <w:tc>
          <w:tcPr>
            <w:tcW w:w="5323" w:type="dxa"/>
          </w:tcPr>
          <w:p w:rsidR="00FB66E3" w:rsidRPr="00F006D6" w:rsidRDefault="00FB66E3" w:rsidP="00FF7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071" w:type="dxa"/>
          </w:tcPr>
          <w:p w:rsidR="00FB66E3" w:rsidRPr="00F006D6" w:rsidRDefault="00FB66E3" w:rsidP="00FF7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FB66E3" w:rsidRPr="00F006D6" w:rsidTr="00FF75FB">
        <w:tc>
          <w:tcPr>
            <w:tcW w:w="817" w:type="dxa"/>
          </w:tcPr>
          <w:p w:rsidR="00FB66E3" w:rsidRPr="00F006D6" w:rsidRDefault="00FB66E3" w:rsidP="00FF7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323" w:type="dxa"/>
          </w:tcPr>
          <w:p w:rsidR="00FB66E3" w:rsidRPr="00F006D6" w:rsidRDefault="00FB66E3" w:rsidP="00FF7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071" w:type="dxa"/>
          </w:tcPr>
          <w:p w:rsidR="00FB66E3" w:rsidRPr="00F006D6" w:rsidRDefault="00FB66E3" w:rsidP="00FF7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:rsidR="00FB66E3" w:rsidRDefault="00FB66E3" w:rsidP="00FB66E3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</w:p>
    <w:p w:rsidR="00204383" w:rsidRPr="00E67BD6" w:rsidRDefault="00204383" w:rsidP="00FB66E3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</w:p>
    <w:p w:rsidR="00FB66E3" w:rsidRPr="00E67BD6" w:rsidRDefault="00FB66E3" w:rsidP="00FB66E3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 w:rsidRPr="00E67BD6">
        <w:rPr>
          <w:rFonts w:ascii="Century Gothic" w:hAnsi="Century Gothic"/>
          <w:noProof/>
          <w:sz w:val="16"/>
          <w:szCs w:val="16"/>
        </w:rPr>
        <w:t xml:space="preserve">...............................,    .......................... </w:t>
      </w:r>
    </w:p>
    <w:p w:rsidR="00FB66E3" w:rsidRPr="00E67BD6" w:rsidRDefault="00E67BD6" w:rsidP="00FB66E3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>
        <w:rPr>
          <w:rFonts w:ascii="Century Gothic" w:hAnsi="Century Gothic"/>
          <w:noProof/>
          <w:sz w:val="16"/>
          <w:szCs w:val="16"/>
        </w:rPr>
        <w:t xml:space="preserve">    (miejscowość)   </w:t>
      </w:r>
      <w:r w:rsidR="00FB66E3" w:rsidRPr="00E67BD6">
        <w:rPr>
          <w:rFonts w:ascii="Century Gothic" w:hAnsi="Century Gothic"/>
          <w:noProof/>
          <w:sz w:val="16"/>
          <w:szCs w:val="16"/>
        </w:rPr>
        <w:t xml:space="preserve">  (Data: RRRR-MM-DD</w:t>
      </w:r>
    </w:p>
    <w:p w:rsidR="00923DC3" w:rsidRPr="00C43D72" w:rsidRDefault="00923DC3" w:rsidP="00923DC3">
      <w:pPr>
        <w:spacing w:after="0" w:line="240" w:lineRule="auto"/>
        <w:ind w:left="3686"/>
        <w:jc w:val="center"/>
        <w:rPr>
          <w:rFonts w:ascii="Century Gothic" w:hAnsi="Century Gothic"/>
          <w:b/>
          <w:bCs/>
          <w:i/>
          <w:iCs/>
          <w:sz w:val="20"/>
          <w:szCs w:val="20"/>
        </w:rPr>
      </w:pPr>
      <w:r w:rsidRPr="00C43D72">
        <w:rPr>
          <w:rFonts w:ascii="Century Gothic" w:hAnsi="Century Gothic"/>
          <w:b/>
          <w:bCs/>
          <w:i/>
          <w:iCs/>
          <w:sz w:val="20"/>
          <w:szCs w:val="20"/>
        </w:rPr>
        <w:t>Kwalifikowany podpis elektroniczny</w:t>
      </w:r>
    </w:p>
    <w:p w:rsidR="00923DC3" w:rsidRPr="00C43D72" w:rsidRDefault="00923DC3" w:rsidP="00923DC3">
      <w:pPr>
        <w:spacing w:after="0" w:line="240" w:lineRule="auto"/>
        <w:ind w:left="3686"/>
        <w:jc w:val="center"/>
        <w:rPr>
          <w:rFonts w:ascii="Century Gothic" w:hAnsi="Century Gothic"/>
          <w:b/>
          <w:bCs/>
          <w:i/>
          <w:iCs/>
          <w:sz w:val="20"/>
          <w:szCs w:val="20"/>
        </w:rPr>
      </w:pPr>
      <w:r w:rsidRPr="00C43D72">
        <w:rPr>
          <w:rFonts w:ascii="Century Gothic" w:hAnsi="Century Gothic"/>
          <w:b/>
          <w:bCs/>
          <w:i/>
          <w:iCs/>
          <w:sz w:val="20"/>
          <w:szCs w:val="20"/>
        </w:rPr>
        <w:t>osoby (osób) upoważnionej (upoważnionych)</w:t>
      </w:r>
    </w:p>
    <w:p w:rsidR="00923DC3" w:rsidRPr="00E67BD6" w:rsidRDefault="00923DC3" w:rsidP="00923DC3">
      <w:pPr>
        <w:spacing w:after="120" w:line="25" w:lineRule="atLeast"/>
        <w:ind w:left="3686"/>
        <w:jc w:val="center"/>
        <w:rPr>
          <w:rFonts w:ascii="Century Gothic" w:hAnsi="Century Gothic"/>
          <w:i/>
          <w:sz w:val="16"/>
          <w:szCs w:val="16"/>
        </w:rPr>
      </w:pPr>
      <w:r w:rsidRPr="00C43D72">
        <w:rPr>
          <w:rFonts w:ascii="Century Gothic" w:hAnsi="Century Gothic"/>
          <w:b/>
          <w:bCs/>
          <w:i/>
          <w:iCs/>
          <w:sz w:val="20"/>
          <w:szCs w:val="20"/>
        </w:rPr>
        <w:t>do reprezentowania Wykonawcy</w:t>
      </w:r>
    </w:p>
    <w:p w:rsidR="009A533E" w:rsidRPr="00F006D6" w:rsidRDefault="009A533E" w:rsidP="00FB66E3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2"/>
          <w:szCs w:val="22"/>
        </w:rPr>
      </w:pPr>
    </w:p>
    <w:p w:rsidR="00FB66E3" w:rsidRPr="009C1BDD" w:rsidRDefault="00FB66E3" w:rsidP="009C1BD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2"/>
          <w:szCs w:val="22"/>
        </w:rPr>
      </w:pPr>
      <w:r w:rsidRPr="009C1BDD">
        <w:rPr>
          <w:rFonts w:ascii="Century Gothic" w:hAnsi="Century Gothic"/>
          <w:b/>
          <w:sz w:val="22"/>
          <w:szCs w:val="22"/>
          <w:u w:val="single"/>
        </w:rPr>
        <w:t xml:space="preserve">2  </w:t>
      </w:r>
      <w:r w:rsidR="00782349" w:rsidRPr="009C1BDD">
        <w:rPr>
          <w:rFonts w:ascii="Century Gothic" w:hAnsi="Century Gothic" w:cs="Arial"/>
          <w:b/>
          <w:sz w:val="22"/>
          <w:szCs w:val="22"/>
          <w:u w:val="single"/>
        </w:rPr>
        <w:t>nie należę do grupy kapitałowej</w:t>
      </w:r>
      <w:r w:rsidR="00782349" w:rsidRPr="009C1BDD">
        <w:rPr>
          <w:rFonts w:ascii="Century Gothic" w:hAnsi="Century Gothic" w:cs="Arial"/>
          <w:sz w:val="22"/>
          <w:szCs w:val="22"/>
        </w:rPr>
        <w:t xml:space="preserve"> w rozumieniu ustawy z dnia 16 lutego 2007 o ochronie konkurencji i konsumentów (</w:t>
      </w:r>
      <w:r w:rsidR="00F23D05">
        <w:rPr>
          <w:rFonts w:ascii="Century Gothic" w:hAnsi="Century Gothic" w:cs="Arial"/>
          <w:sz w:val="22"/>
          <w:szCs w:val="22"/>
        </w:rPr>
        <w:t xml:space="preserve">t.j. </w:t>
      </w:r>
      <w:r w:rsidR="00F23D05" w:rsidRPr="009C1BDD">
        <w:rPr>
          <w:rFonts w:ascii="Century Gothic" w:hAnsi="Century Gothic" w:cs="Arial"/>
          <w:sz w:val="22"/>
          <w:szCs w:val="22"/>
        </w:rPr>
        <w:t>Dz. U.</w:t>
      </w:r>
      <w:r w:rsidR="00F23D05">
        <w:rPr>
          <w:rFonts w:ascii="Century Gothic" w:hAnsi="Century Gothic" w:cs="Arial"/>
          <w:sz w:val="22"/>
          <w:szCs w:val="22"/>
        </w:rPr>
        <w:t xml:space="preserve"> z 2019 r. poz. 369</w:t>
      </w:r>
      <w:r w:rsidR="00BF58A7" w:rsidRPr="00BF58A7">
        <w:rPr>
          <w:rFonts w:ascii="Century Gothic" w:hAnsi="Century Gothic" w:cs="Calibri,Bold"/>
          <w:bCs/>
          <w:sz w:val="22"/>
          <w:szCs w:val="22"/>
        </w:rPr>
        <w:t xml:space="preserve"> </w:t>
      </w:r>
      <w:r w:rsidR="00BF58A7" w:rsidRPr="000C3B96">
        <w:rPr>
          <w:rFonts w:ascii="Century Gothic" w:hAnsi="Century Gothic" w:cs="Calibri,Bold"/>
          <w:bCs/>
          <w:sz w:val="22"/>
          <w:szCs w:val="22"/>
        </w:rPr>
        <w:t>z późn. zm</w:t>
      </w:r>
      <w:r w:rsidR="00BF58A7" w:rsidRPr="00204383">
        <w:rPr>
          <w:rFonts w:ascii="Century Gothic" w:hAnsi="Century Gothic" w:cs="Calibri"/>
          <w:sz w:val="22"/>
          <w:szCs w:val="22"/>
        </w:rPr>
        <w:t>.</w:t>
      </w:r>
      <w:r w:rsidR="00782349" w:rsidRPr="009C1BDD">
        <w:rPr>
          <w:rFonts w:ascii="Century Gothic" w:hAnsi="Century Gothic" w:cs="Arial"/>
          <w:sz w:val="22"/>
          <w:szCs w:val="22"/>
        </w:rPr>
        <w:t>)</w:t>
      </w:r>
      <w:r w:rsidR="00782349" w:rsidRPr="009C1BDD">
        <w:rPr>
          <w:rFonts w:ascii="Century Gothic" w:hAnsi="Century Gothic" w:cs="Arial"/>
          <w:b/>
          <w:sz w:val="22"/>
          <w:szCs w:val="22"/>
        </w:rPr>
        <w:t xml:space="preserve"> </w:t>
      </w:r>
      <w:r w:rsidR="00782349" w:rsidRPr="009C1BDD">
        <w:rPr>
          <w:rFonts w:ascii="Century Gothic" w:hAnsi="Century Gothic" w:cs="Arial"/>
          <w:sz w:val="22"/>
          <w:szCs w:val="22"/>
        </w:rPr>
        <w:t xml:space="preserve">z żadnym z wykonawców, którzy złożyli oferty w niniejszym postępowaniu (na podstawie </w:t>
      </w:r>
      <w:r w:rsidR="00782349" w:rsidRPr="009C1BDD">
        <w:rPr>
          <w:rFonts w:ascii="Century Gothic" w:hAnsi="Century Gothic"/>
          <w:sz w:val="22"/>
          <w:szCs w:val="22"/>
        </w:rPr>
        <w:t>zamieszczonej na stronie internetowej Zamawiającego informacji z otwarcia ofert, o której mowa w art. 86 ust 5 ustawy</w:t>
      </w:r>
      <w:r w:rsidR="002845ED">
        <w:rPr>
          <w:rFonts w:ascii="Century Gothic" w:hAnsi="Century Gothic"/>
          <w:sz w:val="22"/>
          <w:szCs w:val="22"/>
        </w:rPr>
        <w:t>)</w:t>
      </w:r>
      <w:r w:rsidRPr="009C1BDD">
        <w:rPr>
          <w:rFonts w:ascii="Century Gothic" w:hAnsi="Century Gothic"/>
          <w:sz w:val="22"/>
          <w:szCs w:val="22"/>
        </w:rPr>
        <w:t>.</w:t>
      </w:r>
    </w:p>
    <w:p w:rsidR="00FB66E3" w:rsidRPr="00F006D6" w:rsidRDefault="00FB66E3" w:rsidP="00FB66E3">
      <w:pPr>
        <w:spacing w:after="120" w:line="25" w:lineRule="atLeast"/>
        <w:jc w:val="right"/>
        <w:rPr>
          <w:rFonts w:ascii="Century Gothic" w:hAnsi="Century Gothic"/>
          <w:b/>
          <w:sz w:val="22"/>
          <w:szCs w:val="22"/>
        </w:rPr>
      </w:pPr>
    </w:p>
    <w:p w:rsidR="00E67BD6" w:rsidRPr="00E67BD6" w:rsidRDefault="00E67BD6" w:rsidP="00E67BD6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 w:rsidRPr="00E67BD6">
        <w:rPr>
          <w:rFonts w:ascii="Century Gothic" w:hAnsi="Century Gothic"/>
          <w:noProof/>
          <w:sz w:val="16"/>
          <w:szCs w:val="16"/>
        </w:rPr>
        <w:t xml:space="preserve">...............................,    .......................... </w:t>
      </w:r>
    </w:p>
    <w:p w:rsidR="00E67BD6" w:rsidRPr="00E67BD6" w:rsidRDefault="00E67BD6" w:rsidP="00E67BD6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>
        <w:rPr>
          <w:rFonts w:ascii="Century Gothic" w:hAnsi="Century Gothic"/>
          <w:noProof/>
          <w:sz w:val="16"/>
          <w:szCs w:val="16"/>
        </w:rPr>
        <w:t xml:space="preserve">    (miejscowość)   </w:t>
      </w:r>
      <w:r w:rsidRPr="00E67BD6">
        <w:rPr>
          <w:rFonts w:ascii="Century Gothic" w:hAnsi="Century Gothic"/>
          <w:noProof/>
          <w:sz w:val="16"/>
          <w:szCs w:val="16"/>
        </w:rPr>
        <w:t xml:space="preserve">  (Data: RRRR-MM-DD</w:t>
      </w:r>
    </w:p>
    <w:p w:rsidR="00923DC3" w:rsidRPr="00C43D72" w:rsidRDefault="00923DC3" w:rsidP="00923DC3">
      <w:pPr>
        <w:spacing w:after="0" w:line="240" w:lineRule="auto"/>
        <w:ind w:left="3686"/>
        <w:jc w:val="center"/>
        <w:rPr>
          <w:rFonts w:ascii="Century Gothic" w:hAnsi="Century Gothic"/>
          <w:b/>
          <w:bCs/>
          <w:i/>
          <w:iCs/>
          <w:sz w:val="20"/>
          <w:szCs w:val="20"/>
        </w:rPr>
      </w:pPr>
      <w:r w:rsidRPr="00C43D72">
        <w:rPr>
          <w:rFonts w:ascii="Century Gothic" w:hAnsi="Century Gothic"/>
          <w:b/>
          <w:bCs/>
          <w:i/>
          <w:iCs/>
          <w:sz w:val="20"/>
          <w:szCs w:val="20"/>
        </w:rPr>
        <w:t>Kwalifikowany podpis elektroniczny</w:t>
      </w:r>
    </w:p>
    <w:p w:rsidR="00923DC3" w:rsidRPr="00C43D72" w:rsidRDefault="00923DC3" w:rsidP="00923DC3">
      <w:pPr>
        <w:spacing w:after="0" w:line="240" w:lineRule="auto"/>
        <w:ind w:left="3686"/>
        <w:jc w:val="center"/>
        <w:rPr>
          <w:rFonts w:ascii="Century Gothic" w:hAnsi="Century Gothic"/>
          <w:b/>
          <w:bCs/>
          <w:i/>
          <w:iCs/>
          <w:sz w:val="20"/>
          <w:szCs w:val="20"/>
        </w:rPr>
      </w:pPr>
      <w:r w:rsidRPr="00C43D72">
        <w:rPr>
          <w:rFonts w:ascii="Century Gothic" w:hAnsi="Century Gothic"/>
          <w:b/>
          <w:bCs/>
          <w:i/>
          <w:iCs/>
          <w:sz w:val="20"/>
          <w:szCs w:val="20"/>
        </w:rPr>
        <w:t>osoby (osób) upoważnionej (upoważnionych)</w:t>
      </w:r>
    </w:p>
    <w:p w:rsidR="00E67BD6" w:rsidRPr="00E67BD6" w:rsidRDefault="00923DC3" w:rsidP="00923DC3">
      <w:pPr>
        <w:spacing w:after="120" w:line="25" w:lineRule="atLeast"/>
        <w:ind w:left="3686"/>
        <w:jc w:val="center"/>
        <w:rPr>
          <w:rFonts w:ascii="Century Gothic" w:hAnsi="Century Gothic"/>
          <w:i/>
          <w:sz w:val="16"/>
          <w:szCs w:val="16"/>
        </w:rPr>
      </w:pPr>
      <w:r w:rsidRPr="00C43D72">
        <w:rPr>
          <w:rFonts w:ascii="Century Gothic" w:hAnsi="Century Gothic"/>
          <w:b/>
          <w:bCs/>
          <w:i/>
          <w:iCs/>
          <w:sz w:val="20"/>
          <w:szCs w:val="20"/>
        </w:rPr>
        <w:t>do reprezentowania Wykonawcy</w:t>
      </w:r>
    </w:p>
    <w:p w:rsidR="009A533E" w:rsidRPr="00204383" w:rsidRDefault="00FB66E3" w:rsidP="00FB66E3">
      <w:pPr>
        <w:rPr>
          <w:rFonts w:ascii="Century Gothic" w:hAnsi="Century Gothic"/>
          <w:bCs/>
          <w:sz w:val="18"/>
          <w:szCs w:val="18"/>
        </w:rPr>
      </w:pPr>
      <w:r w:rsidRPr="00204383">
        <w:rPr>
          <w:rFonts w:ascii="Century Gothic" w:hAnsi="Century Gothic"/>
          <w:bCs/>
          <w:sz w:val="18"/>
          <w:szCs w:val="18"/>
        </w:rPr>
        <w:t xml:space="preserve">* </w:t>
      </w:r>
      <w:r w:rsidR="009A533E" w:rsidRPr="00204383">
        <w:rPr>
          <w:rFonts w:ascii="Century Gothic" w:hAnsi="Century Gothic"/>
          <w:bCs/>
          <w:sz w:val="18"/>
          <w:szCs w:val="18"/>
        </w:rPr>
        <w:t>niepotrzebne skreślić</w:t>
      </w:r>
    </w:p>
    <w:p w:rsidR="00F93562" w:rsidRDefault="00FB66E3" w:rsidP="00FB66E3">
      <w:pPr>
        <w:rPr>
          <w:rFonts w:ascii="Century Gothic" w:hAnsi="Century Gothic"/>
          <w:b/>
          <w:bCs/>
          <w:sz w:val="22"/>
          <w:szCs w:val="22"/>
          <w:u w:val="single"/>
        </w:rPr>
      </w:pPr>
      <w:r w:rsidRPr="00F006D6">
        <w:rPr>
          <w:rFonts w:ascii="Century Gothic" w:hAnsi="Century Gothic"/>
          <w:b/>
          <w:bCs/>
          <w:sz w:val="22"/>
          <w:szCs w:val="22"/>
          <w:u w:val="single"/>
        </w:rPr>
        <w:t>należy wypełnić pkt. 1 lub pkt. 2</w:t>
      </w:r>
    </w:p>
    <w:p w:rsidR="00E67BD6" w:rsidRDefault="00E67BD6" w:rsidP="00E67BD6">
      <w:pPr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bCs/>
          <w:sz w:val="22"/>
          <w:szCs w:val="22"/>
          <w:u w:val="single"/>
        </w:rPr>
        <w:lastRenderedPageBreak/>
        <w:t xml:space="preserve">Uwaga: </w:t>
      </w:r>
      <w:r w:rsidRPr="00E67BD6">
        <w:rPr>
          <w:rFonts w:ascii="Century Gothic" w:hAnsi="Century Gothic"/>
          <w:sz w:val="18"/>
          <w:szCs w:val="18"/>
        </w:rPr>
        <w:t>w przypadku oświadczenia o przynależności do tej samej grupy kapitałowej wykonawca może złożyć wraz z oświadczeniem dokumenty bądź informacje potwierdzające, że powiązania z innym wykonawcą nie prowadzą do zakłócenia konkurencji w postępowaniu</w:t>
      </w:r>
    </w:p>
    <w:p w:rsidR="00F57D0F" w:rsidRDefault="009A533E" w:rsidP="00204383">
      <w:pPr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N</w:t>
      </w:r>
      <w:r w:rsidRPr="009A533E">
        <w:rPr>
          <w:rFonts w:ascii="Century Gothic" w:hAnsi="Century Gothic"/>
          <w:sz w:val="18"/>
          <w:szCs w:val="18"/>
        </w:rPr>
        <w:t>iniejszy dokument należy złożyć z dochowaniem formy pisemnej</w:t>
      </w:r>
      <w:r w:rsidR="00CF0E9D">
        <w:rPr>
          <w:rFonts w:ascii="Century Gothic" w:hAnsi="Century Gothic"/>
          <w:sz w:val="18"/>
          <w:szCs w:val="18"/>
        </w:rPr>
        <w:t xml:space="preserve"> w</w:t>
      </w:r>
      <w:r w:rsidRPr="009A533E">
        <w:rPr>
          <w:rFonts w:ascii="Century Gothic" w:hAnsi="Century Gothic"/>
          <w:sz w:val="18"/>
          <w:szCs w:val="18"/>
        </w:rPr>
        <w:t xml:space="preserve"> terminie 3 </w:t>
      </w:r>
      <w:r w:rsidR="00CF0E9D">
        <w:rPr>
          <w:rFonts w:ascii="Century Gothic" w:hAnsi="Century Gothic"/>
          <w:sz w:val="18"/>
          <w:szCs w:val="18"/>
        </w:rPr>
        <w:t xml:space="preserve">dni </w:t>
      </w:r>
      <w:r w:rsidRPr="009A533E">
        <w:rPr>
          <w:rFonts w:ascii="Century Gothic" w:hAnsi="Century Gothic"/>
          <w:sz w:val="18"/>
          <w:szCs w:val="18"/>
        </w:rPr>
        <w:t>od dnia zamieszczenia na stronie internetowej Zamawiającego informacji z otwarcia ofert, o której mowa w art. 86 ust 5 ustawy</w:t>
      </w:r>
    </w:p>
    <w:p w:rsidR="009554FB" w:rsidRDefault="009554FB" w:rsidP="00204383">
      <w:pPr>
        <w:jc w:val="both"/>
        <w:rPr>
          <w:rFonts w:ascii="Century Gothic" w:hAnsi="Century Gothic"/>
          <w:sz w:val="18"/>
          <w:szCs w:val="18"/>
        </w:rPr>
      </w:pPr>
    </w:p>
    <w:p w:rsidR="009554FB" w:rsidRDefault="009554FB" w:rsidP="00204383">
      <w:pPr>
        <w:jc w:val="both"/>
        <w:rPr>
          <w:rFonts w:ascii="Century Gothic" w:hAnsi="Century Gothic"/>
          <w:sz w:val="18"/>
          <w:szCs w:val="18"/>
        </w:rPr>
      </w:pPr>
    </w:p>
    <w:p w:rsidR="009554FB" w:rsidRDefault="009554FB" w:rsidP="00204383">
      <w:pPr>
        <w:jc w:val="both"/>
        <w:rPr>
          <w:rFonts w:ascii="Century Gothic" w:hAnsi="Century Gothic"/>
          <w:sz w:val="18"/>
          <w:szCs w:val="18"/>
        </w:rPr>
      </w:pPr>
    </w:p>
    <w:p w:rsidR="009554FB" w:rsidRDefault="009554FB" w:rsidP="00204383">
      <w:pPr>
        <w:jc w:val="both"/>
        <w:rPr>
          <w:rFonts w:ascii="Century Gothic" w:hAnsi="Century Gothic"/>
          <w:sz w:val="18"/>
          <w:szCs w:val="18"/>
        </w:rPr>
      </w:pPr>
    </w:p>
    <w:p w:rsidR="00C43D72" w:rsidRDefault="00C43D72" w:rsidP="00204383">
      <w:pPr>
        <w:jc w:val="both"/>
        <w:rPr>
          <w:rFonts w:ascii="Century Gothic" w:hAnsi="Century Gothic"/>
          <w:sz w:val="18"/>
          <w:szCs w:val="18"/>
        </w:rPr>
      </w:pPr>
    </w:p>
    <w:p w:rsidR="00C43D72" w:rsidRDefault="00C43D72" w:rsidP="00204383">
      <w:pPr>
        <w:jc w:val="both"/>
        <w:rPr>
          <w:rFonts w:ascii="Century Gothic" w:hAnsi="Century Gothic"/>
          <w:sz w:val="18"/>
          <w:szCs w:val="18"/>
        </w:rPr>
      </w:pPr>
    </w:p>
    <w:p w:rsidR="00C43D72" w:rsidRDefault="00C43D72" w:rsidP="00204383">
      <w:pPr>
        <w:jc w:val="both"/>
        <w:rPr>
          <w:rFonts w:ascii="Century Gothic" w:hAnsi="Century Gothic"/>
          <w:sz w:val="18"/>
          <w:szCs w:val="18"/>
        </w:rPr>
      </w:pPr>
    </w:p>
    <w:p w:rsidR="00C43D72" w:rsidRDefault="00C43D72" w:rsidP="00204383">
      <w:pPr>
        <w:jc w:val="both"/>
        <w:rPr>
          <w:rFonts w:ascii="Century Gothic" w:hAnsi="Century Gothic"/>
          <w:sz w:val="18"/>
          <w:szCs w:val="18"/>
        </w:rPr>
      </w:pPr>
    </w:p>
    <w:p w:rsidR="00C43D72" w:rsidRDefault="00C43D72" w:rsidP="00204383">
      <w:pPr>
        <w:jc w:val="both"/>
        <w:rPr>
          <w:rFonts w:ascii="Century Gothic" w:hAnsi="Century Gothic"/>
          <w:sz w:val="18"/>
          <w:szCs w:val="18"/>
        </w:rPr>
      </w:pPr>
    </w:p>
    <w:p w:rsidR="00C43D72" w:rsidRDefault="00C43D72" w:rsidP="00204383">
      <w:pPr>
        <w:jc w:val="both"/>
        <w:rPr>
          <w:rFonts w:ascii="Century Gothic" w:hAnsi="Century Gothic"/>
          <w:sz w:val="18"/>
          <w:szCs w:val="18"/>
        </w:rPr>
      </w:pPr>
    </w:p>
    <w:p w:rsidR="00C43D72" w:rsidRDefault="00C43D72" w:rsidP="00204383">
      <w:pPr>
        <w:jc w:val="both"/>
        <w:rPr>
          <w:rFonts w:ascii="Century Gothic" w:hAnsi="Century Gothic"/>
          <w:sz w:val="18"/>
          <w:szCs w:val="18"/>
        </w:rPr>
      </w:pPr>
    </w:p>
    <w:p w:rsidR="00C43D72" w:rsidRDefault="00C43D72" w:rsidP="00204383">
      <w:pPr>
        <w:jc w:val="both"/>
        <w:rPr>
          <w:rFonts w:ascii="Century Gothic" w:hAnsi="Century Gothic"/>
          <w:sz w:val="18"/>
          <w:szCs w:val="18"/>
        </w:rPr>
      </w:pPr>
    </w:p>
    <w:p w:rsidR="00C43D72" w:rsidRDefault="00C43D72" w:rsidP="00204383">
      <w:pPr>
        <w:jc w:val="both"/>
        <w:rPr>
          <w:rFonts w:ascii="Century Gothic" w:hAnsi="Century Gothic"/>
          <w:sz w:val="18"/>
          <w:szCs w:val="18"/>
        </w:rPr>
      </w:pPr>
    </w:p>
    <w:p w:rsidR="00C43D72" w:rsidRDefault="00C43D72" w:rsidP="00204383">
      <w:pPr>
        <w:jc w:val="both"/>
        <w:rPr>
          <w:rFonts w:ascii="Century Gothic" w:hAnsi="Century Gothic"/>
          <w:sz w:val="18"/>
          <w:szCs w:val="18"/>
        </w:rPr>
      </w:pPr>
    </w:p>
    <w:p w:rsidR="00C43D72" w:rsidRDefault="00C43D72" w:rsidP="00204383">
      <w:pPr>
        <w:jc w:val="both"/>
        <w:rPr>
          <w:rFonts w:ascii="Century Gothic" w:hAnsi="Century Gothic"/>
          <w:sz w:val="18"/>
          <w:szCs w:val="18"/>
        </w:rPr>
      </w:pPr>
    </w:p>
    <w:p w:rsidR="00C43D72" w:rsidRDefault="00C43D72" w:rsidP="00204383">
      <w:pPr>
        <w:jc w:val="both"/>
        <w:rPr>
          <w:rFonts w:ascii="Century Gothic" w:hAnsi="Century Gothic"/>
          <w:sz w:val="18"/>
          <w:szCs w:val="18"/>
        </w:rPr>
      </w:pPr>
    </w:p>
    <w:p w:rsidR="00C43D72" w:rsidRDefault="00C43D72" w:rsidP="00204383">
      <w:pPr>
        <w:jc w:val="both"/>
        <w:rPr>
          <w:rFonts w:ascii="Century Gothic" w:hAnsi="Century Gothic"/>
          <w:sz w:val="18"/>
          <w:szCs w:val="18"/>
        </w:rPr>
      </w:pPr>
    </w:p>
    <w:p w:rsidR="00C43D72" w:rsidRDefault="00C43D72" w:rsidP="00204383">
      <w:pPr>
        <w:jc w:val="both"/>
        <w:rPr>
          <w:rFonts w:ascii="Century Gothic" w:hAnsi="Century Gothic"/>
          <w:sz w:val="18"/>
          <w:szCs w:val="18"/>
        </w:rPr>
      </w:pPr>
    </w:p>
    <w:p w:rsidR="00C43D72" w:rsidRDefault="00C43D72" w:rsidP="00204383">
      <w:pPr>
        <w:jc w:val="both"/>
        <w:rPr>
          <w:rFonts w:ascii="Century Gothic" w:hAnsi="Century Gothic"/>
          <w:sz w:val="18"/>
          <w:szCs w:val="18"/>
        </w:rPr>
      </w:pPr>
    </w:p>
    <w:p w:rsidR="00C43D72" w:rsidRDefault="00C43D72" w:rsidP="00204383">
      <w:pPr>
        <w:jc w:val="both"/>
        <w:rPr>
          <w:rFonts w:ascii="Century Gothic" w:hAnsi="Century Gothic"/>
          <w:sz w:val="18"/>
          <w:szCs w:val="18"/>
        </w:rPr>
      </w:pPr>
    </w:p>
    <w:p w:rsidR="00C43D72" w:rsidRDefault="00C43D72" w:rsidP="00204383">
      <w:pPr>
        <w:jc w:val="both"/>
        <w:rPr>
          <w:rFonts w:ascii="Century Gothic" w:hAnsi="Century Gothic"/>
          <w:sz w:val="18"/>
          <w:szCs w:val="18"/>
        </w:rPr>
      </w:pPr>
    </w:p>
    <w:p w:rsidR="00C43D72" w:rsidRDefault="00C43D72" w:rsidP="00204383">
      <w:pPr>
        <w:jc w:val="both"/>
        <w:rPr>
          <w:rFonts w:ascii="Century Gothic" w:hAnsi="Century Gothic"/>
          <w:sz w:val="18"/>
          <w:szCs w:val="18"/>
        </w:rPr>
      </w:pPr>
    </w:p>
    <w:p w:rsidR="00923DC3" w:rsidRDefault="00923DC3" w:rsidP="00204383">
      <w:pPr>
        <w:jc w:val="both"/>
        <w:rPr>
          <w:rFonts w:ascii="Century Gothic" w:hAnsi="Century Gothic"/>
          <w:sz w:val="18"/>
          <w:szCs w:val="18"/>
        </w:rPr>
      </w:pPr>
    </w:p>
    <w:p w:rsidR="00923DC3" w:rsidRDefault="00923DC3" w:rsidP="00204383">
      <w:pPr>
        <w:jc w:val="both"/>
        <w:rPr>
          <w:rFonts w:ascii="Century Gothic" w:hAnsi="Century Gothic"/>
          <w:sz w:val="18"/>
          <w:szCs w:val="18"/>
        </w:rPr>
      </w:pPr>
    </w:p>
    <w:p w:rsidR="00923DC3" w:rsidRDefault="00923DC3" w:rsidP="00204383">
      <w:pPr>
        <w:jc w:val="both"/>
        <w:rPr>
          <w:rFonts w:ascii="Century Gothic" w:hAnsi="Century Gothic"/>
          <w:sz w:val="18"/>
          <w:szCs w:val="18"/>
        </w:rPr>
      </w:pPr>
    </w:p>
    <w:p w:rsidR="00923DC3" w:rsidRDefault="00923DC3" w:rsidP="00204383">
      <w:pPr>
        <w:jc w:val="both"/>
        <w:rPr>
          <w:rFonts w:ascii="Century Gothic" w:hAnsi="Century Gothic"/>
          <w:sz w:val="18"/>
          <w:szCs w:val="18"/>
        </w:rPr>
      </w:pPr>
    </w:p>
    <w:p w:rsidR="00923DC3" w:rsidRDefault="00923DC3" w:rsidP="00204383">
      <w:pPr>
        <w:jc w:val="both"/>
        <w:rPr>
          <w:rFonts w:ascii="Century Gothic" w:hAnsi="Century Gothic"/>
          <w:sz w:val="18"/>
          <w:szCs w:val="18"/>
        </w:rPr>
      </w:pPr>
    </w:p>
    <w:p w:rsidR="00923DC3" w:rsidRDefault="00923DC3" w:rsidP="00204383">
      <w:pPr>
        <w:jc w:val="both"/>
        <w:rPr>
          <w:rFonts w:ascii="Century Gothic" w:hAnsi="Century Gothic"/>
          <w:sz w:val="18"/>
          <w:szCs w:val="18"/>
        </w:rPr>
      </w:pPr>
    </w:p>
    <w:p w:rsidR="00923DC3" w:rsidRDefault="00923DC3" w:rsidP="00204383">
      <w:pPr>
        <w:jc w:val="both"/>
        <w:rPr>
          <w:rFonts w:ascii="Century Gothic" w:hAnsi="Century Gothic"/>
          <w:sz w:val="18"/>
          <w:szCs w:val="18"/>
        </w:rPr>
      </w:pPr>
    </w:p>
    <w:p w:rsidR="00923DC3" w:rsidRDefault="00923DC3" w:rsidP="00204383">
      <w:pPr>
        <w:jc w:val="both"/>
        <w:rPr>
          <w:rFonts w:ascii="Century Gothic" w:hAnsi="Century Gothic"/>
          <w:sz w:val="18"/>
          <w:szCs w:val="18"/>
        </w:rPr>
      </w:pPr>
    </w:p>
    <w:p w:rsidR="00923DC3" w:rsidRDefault="00923DC3" w:rsidP="00204383">
      <w:pPr>
        <w:jc w:val="both"/>
        <w:rPr>
          <w:rFonts w:ascii="Century Gothic" w:hAnsi="Century Gothic"/>
          <w:sz w:val="18"/>
          <w:szCs w:val="18"/>
        </w:rPr>
      </w:pPr>
    </w:p>
    <w:p w:rsidR="00923DC3" w:rsidRDefault="00923DC3" w:rsidP="00204383">
      <w:pPr>
        <w:jc w:val="both"/>
        <w:rPr>
          <w:rFonts w:ascii="Century Gothic" w:hAnsi="Century Gothic"/>
          <w:sz w:val="18"/>
          <w:szCs w:val="18"/>
        </w:rPr>
      </w:pPr>
    </w:p>
    <w:p w:rsidR="00923DC3" w:rsidRDefault="00923DC3" w:rsidP="00204383">
      <w:pPr>
        <w:jc w:val="both"/>
        <w:rPr>
          <w:rFonts w:ascii="Century Gothic" w:hAnsi="Century Gothic"/>
          <w:sz w:val="18"/>
          <w:szCs w:val="18"/>
        </w:rPr>
      </w:pPr>
    </w:p>
    <w:p w:rsidR="009554FB" w:rsidRDefault="009554FB" w:rsidP="00204383">
      <w:pPr>
        <w:jc w:val="both"/>
        <w:rPr>
          <w:rFonts w:ascii="Century Gothic" w:hAnsi="Century Gothic"/>
          <w:sz w:val="18"/>
          <w:szCs w:val="18"/>
        </w:rPr>
      </w:pPr>
    </w:p>
    <w:p w:rsidR="009554FB" w:rsidRPr="00204383" w:rsidRDefault="009554FB" w:rsidP="009554FB">
      <w:pPr>
        <w:pStyle w:val="Nkons2"/>
        <w:numPr>
          <w:ilvl w:val="0"/>
          <w:numId w:val="0"/>
        </w:numPr>
        <w:jc w:val="right"/>
        <w:rPr>
          <w:rFonts w:ascii="Century Gothic" w:hAnsi="Century Gothic"/>
          <w:sz w:val="22"/>
          <w:szCs w:val="22"/>
        </w:rPr>
      </w:pPr>
      <w:bookmarkStart w:id="13" w:name="_Toc34213411"/>
      <w:r w:rsidRPr="00204383">
        <w:rPr>
          <w:rFonts w:ascii="Century Gothic" w:hAnsi="Century Gothic"/>
          <w:sz w:val="22"/>
          <w:szCs w:val="22"/>
        </w:rPr>
        <w:lastRenderedPageBreak/>
        <w:t xml:space="preserve">Załącznik nr </w:t>
      </w:r>
      <w:r w:rsidR="00110A56">
        <w:rPr>
          <w:rFonts w:ascii="Century Gothic" w:hAnsi="Century Gothic"/>
          <w:sz w:val="22"/>
          <w:szCs w:val="22"/>
        </w:rPr>
        <w:t>8</w:t>
      </w:r>
      <w:r w:rsidRPr="00204383">
        <w:rPr>
          <w:rFonts w:ascii="Century Gothic" w:hAnsi="Century Gothic"/>
          <w:sz w:val="22"/>
          <w:szCs w:val="22"/>
        </w:rPr>
        <w:t xml:space="preserve">  do SIWZ  - wzór </w:t>
      </w:r>
      <w:r>
        <w:rPr>
          <w:rFonts w:ascii="Century Gothic" w:hAnsi="Century Gothic"/>
          <w:sz w:val="22"/>
          <w:szCs w:val="22"/>
        </w:rPr>
        <w:t>oświadczenia dotyczącego podmiotu udostępniającego zasoby</w:t>
      </w:r>
      <w:bookmarkEnd w:id="13"/>
      <w:r>
        <w:rPr>
          <w:rFonts w:ascii="Century Gothic" w:hAnsi="Century Gothic"/>
          <w:sz w:val="22"/>
          <w:szCs w:val="22"/>
        </w:rPr>
        <w:t xml:space="preserve"> </w:t>
      </w:r>
      <w:r w:rsidRPr="00204383">
        <w:rPr>
          <w:rFonts w:ascii="Century Gothic" w:hAnsi="Century Gothic"/>
          <w:sz w:val="22"/>
          <w:szCs w:val="22"/>
        </w:rPr>
        <w:t xml:space="preserve"> </w:t>
      </w:r>
    </w:p>
    <w:p w:rsidR="009554FB" w:rsidRDefault="009554FB" w:rsidP="00204383">
      <w:pPr>
        <w:jc w:val="both"/>
        <w:rPr>
          <w:rFonts w:ascii="Century Gothic" w:hAnsi="Century Gothic"/>
          <w:b/>
          <w:sz w:val="22"/>
          <w:szCs w:val="22"/>
        </w:rPr>
      </w:pPr>
    </w:p>
    <w:p w:rsidR="00071715" w:rsidRDefault="00071715" w:rsidP="00071715">
      <w:pPr>
        <w:pStyle w:val="Default"/>
      </w:pPr>
    </w:p>
    <w:p w:rsidR="00071715" w:rsidRPr="00F23D05" w:rsidRDefault="00C43D72" w:rsidP="00C43D72">
      <w:pPr>
        <w:pStyle w:val="Default"/>
        <w:spacing w:line="360" w:lineRule="auto"/>
        <w:jc w:val="center"/>
        <w:rPr>
          <w:rFonts w:ascii="Century Gothic" w:hAnsi="Century Gothic"/>
          <w:b/>
          <w:bCs/>
          <w:sz w:val="22"/>
          <w:szCs w:val="22"/>
        </w:rPr>
      </w:pPr>
      <w:r w:rsidRPr="00F23D05">
        <w:rPr>
          <w:rFonts w:ascii="Century Gothic" w:hAnsi="Century Gothic"/>
          <w:b/>
          <w:bCs/>
          <w:sz w:val="22"/>
          <w:szCs w:val="22"/>
        </w:rPr>
        <w:t>O</w:t>
      </w:r>
      <w:r w:rsidR="00071715" w:rsidRPr="00F23D05">
        <w:rPr>
          <w:rFonts w:ascii="Century Gothic" w:hAnsi="Century Gothic"/>
          <w:b/>
          <w:bCs/>
          <w:sz w:val="22"/>
          <w:szCs w:val="22"/>
        </w:rPr>
        <w:t>ś</w:t>
      </w:r>
      <w:r w:rsidRPr="00F23D05">
        <w:rPr>
          <w:rFonts w:ascii="Century Gothic" w:hAnsi="Century Gothic"/>
          <w:b/>
          <w:bCs/>
          <w:sz w:val="22"/>
          <w:szCs w:val="22"/>
        </w:rPr>
        <w:t>wiadczenie</w:t>
      </w:r>
      <w:r w:rsidR="00071715" w:rsidRPr="00F23D05">
        <w:rPr>
          <w:rFonts w:ascii="Century Gothic" w:hAnsi="Century Gothic"/>
          <w:b/>
          <w:bCs/>
          <w:sz w:val="22"/>
          <w:szCs w:val="22"/>
        </w:rPr>
        <w:t xml:space="preserve"> dotyczące podmiotu udostępniającego zasoby</w:t>
      </w:r>
    </w:p>
    <w:p w:rsidR="00C43D72" w:rsidRDefault="00C43D72" w:rsidP="00C43D72">
      <w:pPr>
        <w:pStyle w:val="Default"/>
        <w:spacing w:line="360" w:lineRule="auto"/>
        <w:rPr>
          <w:sz w:val="28"/>
          <w:szCs w:val="28"/>
        </w:rPr>
      </w:pPr>
    </w:p>
    <w:p w:rsidR="00071715" w:rsidRPr="00C43D72" w:rsidRDefault="00071715" w:rsidP="00C43D72">
      <w:pPr>
        <w:pStyle w:val="Default"/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C43D72">
        <w:rPr>
          <w:rFonts w:ascii="Century Gothic" w:hAnsi="Century Gothic"/>
          <w:sz w:val="22"/>
          <w:szCs w:val="22"/>
        </w:rPr>
        <w:t xml:space="preserve">Ja niżej podpisany …………………………………………………………………………… </w:t>
      </w:r>
    </w:p>
    <w:p w:rsidR="00071715" w:rsidRPr="00C43D72" w:rsidRDefault="00071715" w:rsidP="00C43D72">
      <w:pPr>
        <w:pStyle w:val="Default"/>
        <w:spacing w:line="360" w:lineRule="auto"/>
        <w:jc w:val="center"/>
        <w:rPr>
          <w:rFonts w:ascii="Century Gothic" w:hAnsi="Century Gothic"/>
          <w:i/>
          <w:iCs/>
          <w:sz w:val="18"/>
          <w:szCs w:val="18"/>
        </w:rPr>
      </w:pPr>
      <w:r w:rsidRPr="00C43D72">
        <w:rPr>
          <w:rFonts w:ascii="Century Gothic" w:hAnsi="Century Gothic"/>
          <w:i/>
          <w:iCs/>
          <w:sz w:val="18"/>
          <w:szCs w:val="18"/>
        </w:rPr>
        <w:t>(imię i nazwisko składającego oświadczenie)</w:t>
      </w:r>
    </w:p>
    <w:p w:rsidR="00C43D72" w:rsidRPr="00C43D72" w:rsidRDefault="00C43D72" w:rsidP="00C43D72">
      <w:pPr>
        <w:pStyle w:val="Default"/>
        <w:spacing w:line="360" w:lineRule="auto"/>
        <w:jc w:val="center"/>
        <w:rPr>
          <w:rFonts w:ascii="Century Gothic" w:hAnsi="Century Gothic"/>
          <w:sz w:val="22"/>
          <w:szCs w:val="22"/>
        </w:rPr>
      </w:pPr>
    </w:p>
    <w:p w:rsidR="00071715" w:rsidRPr="00C43D72" w:rsidRDefault="00071715" w:rsidP="00C43D72">
      <w:pPr>
        <w:pStyle w:val="Default"/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C43D72">
        <w:rPr>
          <w:rFonts w:ascii="Century Gothic" w:hAnsi="Century Gothic"/>
          <w:sz w:val="22"/>
          <w:szCs w:val="22"/>
        </w:rPr>
        <w:t xml:space="preserve">będąc upoważnionym do reprezentowania podmiotu udostępniającego zasoby: </w:t>
      </w:r>
    </w:p>
    <w:p w:rsidR="00071715" w:rsidRPr="00C43D72" w:rsidRDefault="00071715" w:rsidP="00C43D72">
      <w:pPr>
        <w:pStyle w:val="Default"/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C43D72">
        <w:rPr>
          <w:rFonts w:ascii="Century Gothic" w:hAnsi="Century Gothic"/>
          <w:sz w:val="22"/>
          <w:szCs w:val="22"/>
        </w:rPr>
        <w:t xml:space="preserve">………………………………………………………………………………………………….. </w:t>
      </w:r>
    </w:p>
    <w:p w:rsidR="00071715" w:rsidRPr="00C43D72" w:rsidRDefault="00071715" w:rsidP="00C43D72">
      <w:pPr>
        <w:pStyle w:val="Default"/>
        <w:spacing w:line="360" w:lineRule="auto"/>
        <w:jc w:val="center"/>
        <w:rPr>
          <w:rFonts w:ascii="Century Gothic" w:hAnsi="Century Gothic"/>
          <w:sz w:val="18"/>
          <w:szCs w:val="18"/>
        </w:rPr>
      </w:pPr>
      <w:r w:rsidRPr="00C43D72">
        <w:rPr>
          <w:rFonts w:ascii="Century Gothic" w:hAnsi="Century Gothic"/>
          <w:i/>
          <w:iCs/>
          <w:sz w:val="18"/>
          <w:szCs w:val="18"/>
        </w:rPr>
        <w:t>(nazwa podmiotu)</w:t>
      </w:r>
    </w:p>
    <w:p w:rsidR="00071715" w:rsidRPr="00C43D72" w:rsidRDefault="00071715" w:rsidP="00C43D72">
      <w:pPr>
        <w:pStyle w:val="Default"/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C43D72">
        <w:rPr>
          <w:rFonts w:ascii="Century Gothic" w:hAnsi="Century Gothic"/>
          <w:sz w:val="22"/>
          <w:szCs w:val="22"/>
        </w:rPr>
        <w:t xml:space="preserve">…………………………………………………………...…………………………………….. </w:t>
      </w:r>
    </w:p>
    <w:p w:rsidR="00071715" w:rsidRPr="00C43D72" w:rsidRDefault="00071715" w:rsidP="00C43D72">
      <w:pPr>
        <w:pStyle w:val="Default"/>
        <w:spacing w:line="360" w:lineRule="auto"/>
        <w:jc w:val="center"/>
        <w:rPr>
          <w:rFonts w:ascii="Century Gothic" w:hAnsi="Century Gothic"/>
          <w:i/>
          <w:iCs/>
          <w:sz w:val="18"/>
          <w:szCs w:val="18"/>
        </w:rPr>
      </w:pPr>
      <w:r w:rsidRPr="00C43D72">
        <w:rPr>
          <w:rFonts w:ascii="Century Gothic" w:hAnsi="Century Gothic"/>
          <w:i/>
          <w:iCs/>
          <w:sz w:val="18"/>
          <w:szCs w:val="18"/>
        </w:rPr>
        <w:t>(adres siedziby podmiotu)</w:t>
      </w:r>
    </w:p>
    <w:p w:rsidR="00C43D72" w:rsidRPr="00C43D72" w:rsidRDefault="00C43D72" w:rsidP="00C43D72">
      <w:pPr>
        <w:pStyle w:val="Default"/>
        <w:spacing w:line="360" w:lineRule="auto"/>
        <w:jc w:val="center"/>
        <w:rPr>
          <w:rFonts w:ascii="Century Gothic" w:hAnsi="Century Gothic"/>
          <w:sz w:val="22"/>
          <w:szCs w:val="22"/>
        </w:rPr>
      </w:pPr>
    </w:p>
    <w:p w:rsidR="00071715" w:rsidRDefault="00071715" w:rsidP="00C43D72">
      <w:pPr>
        <w:pStyle w:val="Default"/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C43D72">
        <w:rPr>
          <w:rFonts w:ascii="Century Gothic" w:hAnsi="Century Gothic"/>
          <w:sz w:val="22"/>
          <w:szCs w:val="22"/>
        </w:rPr>
        <w:t xml:space="preserve">biorącego udział w postępowaniu o udzielenie zamówienia publicznego na </w:t>
      </w:r>
      <w:r w:rsidR="00C43D72" w:rsidRPr="00204383">
        <w:rPr>
          <w:rFonts w:ascii="Century Gothic" w:hAnsi="Century Gothic"/>
          <w:b/>
          <w:sz w:val="22"/>
          <w:szCs w:val="22"/>
          <w:lang w:val="x-none" w:eastAsia="x-none"/>
        </w:rPr>
        <w:t>usług</w:t>
      </w:r>
      <w:r w:rsidR="00C43D72" w:rsidRPr="00204383">
        <w:rPr>
          <w:rFonts w:ascii="Century Gothic" w:hAnsi="Century Gothic"/>
          <w:b/>
          <w:sz w:val="22"/>
          <w:szCs w:val="22"/>
          <w:lang w:eastAsia="x-none"/>
        </w:rPr>
        <w:t>ę</w:t>
      </w:r>
      <w:r w:rsidR="00C43D72" w:rsidRPr="00204383">
        <w:rPr>
          <w:rFonts w:ascii="Century Gothic" w:hAnsi="Century Gothic"/>
          <w:b/>
          <w:sz w:val="22"/>
          <w:szCs w:val="22"/>
          <w:lang w:val="x-none" w:eastAsia="x-none"/>
        </w:rPr>
        <w:t xml:space="preserve"> asysty i wsparcia technicznego Oracle</w:t>
      </w:r>
      <w:r w:rsidR="00C43D72" w:rsidRPr="00C43D72">
        <w:rPr>
          <w:rFonts w:ascii="Century Gothic" w:hAnsi="Century Gothic"/>
          <w:sz w:val="22"/>
          <w:szCs w:val="22"/>
        </w:rPr>
        <w:t xml:space="preserve"> </w:t>
      </w:r>
      <w:r w:rsidRPr="00C43D72">
        <w:rPr>
          <w:rFonts w:ascii="Century Gothic" w:hAnsi="Century Gothic"/>
          <w:sz w:val="22"/>
          <w:szCs w:val="22"/>
        </w:rPr>
        <w:t xml:space="preserve">niniejszym oświadczam, że: </w:t>
      </w:r>
    </w:p>
    <w:p w:rsidR="00C43D72" w:rsidRPr="00C43D72" w:rsidRDefault="00C43D72" w:rsidP="00C43D72">
      <w:pPr>
        <w:pStyle w:val="Default"/>
        <w:spacing w:line="360" w:lineRule="auto"/>
        <w:jc w:val="both"/>
        <w:rPr>
          <w:rFonts w:ascii="Century Gothic" w:hAnsi="Century Gothic"/>
          <w:sz w:val="22"/>
          <w:szCs w:val="22"/>
        </w:rPr>
      </w:pPr>
    </w:p>
    <w:p w:rsidR="00C43D72" w:rsidRDefault="00071715" w:rsidP="00C43D72">
      <w:pPr>
        <w:pStyle w:val="Default"/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C43D72">
        <w:rPr>
          <w:rFonts w:ascii="Century Gothic" w:hAnsi="Century Gothic"/>
          <w:sz w:val="22"/>
          <w:szCs w:val="22"/>
        </w:rPr>
        <w:t>na podstawie art. 22a ust. 1 ustawy z dnia 29 stycznia 2004 r. - Prawo zamówień publicznych (</w:t>
      </w:r>
      <w:r w:rsidR="00587553" w:rsidRPr="00882A64">
        <w:rPr>
          <w:rFonts w:ascii="Century Gothic" w:hAnsi="Century Gothic" w:cs="Calibri"/>
          <w:sz w:val="22"/>
          <w:szCs w:val="22"/>
        </w:rPr>
        <w:t>Dz. U. z 201</w:t>
      </w:r>
      <w:r w:rsidR="00587553">
        <w:rPr>
          <w:rFonts w:ascii="Century Gothic" w:hAnsi="Century Gothic" w:cs="Calibri"/>
          <w:sz w:val="22"/>
          <w:szCs w:val="22"/>
        </w:rPr>
        <w:t>9</w:t>
      </w:r>
      <w:r w:rsidR="00587553" w:rsidRPr="00882A64">
        <w:rPr>
          <w:rFonts w:ascii="Century Gothic" w:hAnsi="Century Gothic" w:cs="Calibri"/>
          <w:sz w:val="22"/>
          <w:szCs w:val="22"/>
        </w:rPr>
        <w:t xml:space="preserve"> r</w:t>
      </w:r>
      <w:r w:rsidR="00587553">
        <w:rPr>
          <w:rFonts w:ascii="Century Gothic" w:hAnsi="Century Gothic" w:cs="Calibri"/>
          <w:sz w:val="22"/>
          <w:szCs w:val="22"/>
        </w:rPr>
        <w:t>.</w:t>
      </w:r>
      <w:r w:rsidR="00587553" w:rsidRPr="00882A64">
        <w:rPr>
          <w:rFonts w:ascii="Century Gothic" w:hAnsi="Century Gothic" w:cs="Calibri"/>
          <w:sz w:val="22"/>
          <w:szCs w:val="22"/>
        </w:rPr>
        <w:t xml:space="preserve"> poz. </w:t>
      </w:r>
      <w:r w:rsidR="00587553">
        <w:rPr>
          <w:rFonts w:ascii="Century Gothic" w:hAnsi="Century Gothic" w:cs="Calibri"/>
          <w:sz w:val="22"/>
          <w:szCs w:val="22"/>
        </w:rPr>
        <w:t>1843</w:t>
      </w:r>
      <w:r w:rsidR="00587553" w:rsidRPr="00197864">
        <w:rPr>
          <w:rFonts w:ascii="Century Gothic" w:hAnsi="Century Gothic" w:cs="Calibri"/>
          <w:sz w:val="22"/>
          <w:szCs w:val="22"/>
        </w:rPr>
        <w:t xml:space="preserve"> </w:t>
      </w:r>
      <w:r w:rsidR="00587553">
        <w:rPr>
          <w:rFonts w:ascii="Century Gothic" w:hAnsi="Century Gothic" w:cs="Calibri"/>
          <w:sz w:val="22"/>
          <w:szCs w:val="22"/>
        </w:rPr>
        <w:t>z późn. zm.</w:t>
      </w:r>
      <w:r w:rsidRPr="00C43D72">
        <w:rPr>
          <w:rFonts w:ascii="Century Gothic" w:hAnsi="Century Gothic"/>
          <w:sz w:val="22"/>
          <w:szCs w:val="22"/>
        </w:rPr>
        <w:t xml:space="preserve">) </w:t>
      </w:r>
      <w:r w:rsidRPr="00C43D72">
        <w:rPr>
          <w:rFonts w:ascii="Century Gothic" w:hAnsi="Century Gothic"/>
          <w:b/>
          <w:bCs/>
          <w:sz w:val="22"/>
          <w:szCs w:val="22"/>
        </w:rPr>
        <w:t>OŚWIADCZAM</w:t>
      </w:r>
      <w:r w:rsidRPr="00C43D72">
        <w:rPr>
          <w:rFonts w:ascii="Century Gothic" w:hAnsi="Century Gothic"/>
          <w:sz w:val="22"/>
          <w:szCs w:val="22"/>
        </w:rPr>
        <w:t xml:space="preserve">, iż udostępnię zasoby Wykonawcy, tj. </w:t>
      </w:r>
    </w:p>
    <w:p w:rsidR="00071715" w:rsidRPr="00C43D72" w:rsidRDefault="00071715" w:rsidP="00C43D72">
      <w:pPr>
        <w:pStyle w:val="Default"/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C43D72">
        <w:rPr>
          <w:rFonts w:ascii="Century Gothic" w:hAnsi="Century Gothic"/>
          <w:sz w:val="22"/>
          <w:szCs w:val="22"/>
        </w:rPr>
        <w:t xml:space="preserve">……………………………………………………………………………………………... z siedzibą w ……………………………………………………………….………………………, niezbędne na potrzeby realizacji ww. zamówienia w zakresie: </w:t>
      </w:r>
      <w:r w:rsidRPr="00C43D72">
        <w:rPr>
          <w:rFonts w:ascii="Century Gothic" w:hAnsi="Century Gothic"/>
          <w:b/>
          <w:bCs/>
          <w:sz w:val="22"/>
          <w:szCs w:val="22"/>
        </w:rPr>
        <w:t>zdolności technicznej lub zawodowej *</w:t>
      </w:r>
      <w:r w:rsidRPr="00C43D72">
        <w:rPr>
          <w:rFonts w:ascii="Century Gothic" w:hAnsi="Century Gothic"/>
          <w:sz w:val="22"/>
          <w:szCs w:val="22"/>
        </w:rPr>
        <w:t xml:space="preserve">. </w:t>
      </w:r>
      <w:r w:rsidRPr="00C43D72">
        <w:rPr>
          <w:rFonts w:ascii="Century Gothic" w:hAnsi="Century Gothic"/>
          <w:i/>
          <w:iCs/>
          <w:sz w:val="22"/>
          <w:szCs w:val="22"/>
        </w:rPr>
        <w:t xml:space="preserve">(skreślić niewłaściwe) </w:t>
      </w:r>
    </w:p>
    <w:p w:rsidR="00071715" w:rsidRPr="00C43D72" w:rsidRDefault="00071715" w:rsidP="00C43D72">
      <w:pPr>
        <w:pStyle w:val="Default"/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C43D72">
        <w:rPr>
          <w:rFonts w:ascii="Century Gothic" w:hAnsi="Century Gothic"/>
          <w:sz w:val="22"/>
          <w:szCs w:val="22"/>
        </w:rPr>
        <w:t xml:space="preserve">Mając na uwadze powyższe, wskazujemy następujące informacje: </w:t>
      </w:r>
    </w:p>
    <w:p w:rsidR="00071715" w:rsidRPr="00C43D72" w:rsidRDefault="00071715" w:rsidP="00C43D72">
      <w:pPr>
        <w:pStyle w:val="Default"/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C43D72">
        <w:rPr>
          <w:rFonts w:ascii="Century Gothic" w:hAnsi="Century Gothic"/>
          <w:sz w:val="22"/>
          <w:szCs w:val="22"/>
        </w:rPr>
        <w:t xml:space="preserve">a) zakres zasobów udostępnianych: ……… </w:t>
      </w:r>
    </w:p>
    <w:p w:rsidR="00071715" w:rsidRPr="00C43D72" w:rsidRDefault="00071715" w:rsidP="00C43D72">
      <w:pPr>
        <w:pStyle w:val="Default"/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C43D72">
        <w:rPr>
          <w:rFonts w:ascii="Century Gothic" w:hAnsi="Century Gothic"/>
          <w:sz w:val="22"/>
          <w:szCs w:val="22"/>
        </w:rPr>
        <w:t xml:space="preserve">b) sposób wykorzystania zasobów przy wykonywaniu ww. zamówienia: ……… </w:t>
      </w:r>
    </w:p>
    <w:p w:rsidR="00071715" w:rsidRPr="00C43D72" w:rsidRDefault="00071715" w:rsidP="00C43D72">
      <w:pPr>
        <w:pStyle w:val="Default"/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C43D72">
        <w:rPr>
          <w:rFonts w:ascii="Century Gothic" w:hAnsi="Century Gothic"/>
          <w:sz w:val="22"/>
          <w:szCs w:val="22"/>
        </w:rPr>
        <w:t xml:space="preserve">c) zakres i okres udziału zasobów przy wykonywaniu ww. zamówienia: ……… </w:t>
      </w:r>
    </w:p>
    <w:p w:rsidR="00071715" w:rsidRPr="00C43D72" w:rsidRDefault="00071715" w:rsidP="00C43D72">
      <w:pPr>
        <w:pStyle w:val="Default"/>
        <w:spacing w:line="360" w:lineRule="auto"/>
        <w:jc w:val="both"/>
        <w:rPr>
          <w:rFonts w:ascii="Century Gothic" w:hAnsi="Century Gothic"/>
          <w:sz w:val="22"/>
          <w:szCs w:val="22"/>
        </w:rPr>
      </w:pPr>
    </w:p>
    <w:p w:rsidR="00C43D72" w:rsidRPr="00C43D72" w:rsidRDefault="00071715" w:rsidP="00C43D72">
      <w:pPr>
        <w:spacing w:after="0" w:line="240" w:lineRule="auto"/>
        <w:ind w:left="2977"/>
        <w:jc w:val="center"/>
        <w:rPr>
          <w:rFonts w:ascii="Century Gothic" w:hAnsi="Century Gothic"/>
          <w:b/>
          <w:bCs/>
          <w:i/>
          <w:iCs/>
          <w:sz w:val="20"/>
          <w:szCs w:val="20"/>
        </w:rPr>
      </w:pPr>
      <w:r w:rsidRPr="00C43D72">
        <w:rPr>
          <w:rFonts w:ascii="Century Gothic" w:hAnsi="Century Gothic"/>
          <w:b/>
          <w:bCs/>
          <w:i/>
          <w:iCs/>
          <w:sz w:val="20"/>
          <w:szCs w:val="20"/>
        </w:rPr>
        <w:t>Kwalifikowany podpis elektroniczny</w:t>
      </w:r>
    </w:p>
    <w:p w:rsidR="00C43D72" w:rsidRPr="00C43D72" w:rsidRDefault="00071715" w:rsidP="00C43D72">
      <w:pPr>
        <w:spacing w:after="0" w:line="240" w:lineRule="auto"/>
        <w:ind w:left="2977"/>
        <w:jc w:val="center"/>
        <w:rPr>
          <w:rFonts w:ascii="Century Gothic" w:hAnsi="Century Gothic"/>
          <w:b/>
          <w:bCs/>
          <w:i/>
          <w:iCs/>
          <w:sz w:val="20"/>
          <w:szCs w:val="20"/>
        </w:rPr>
      </w:pPr>
      <w:r w:rsidRPr="00C43D72">
        <w:rPr>
          <w:rFonts w:ascii="Century Gothic" w:hAnsi="Century Gothic"/>
          <w:b/>
          <w:bCs/>
          <w:i/>
          <w:iCs/>
          <w:sz w:val="20"/>
          <w:szCs w:val="20"/>
        </w:rPr>
        <w:t>osoby (osób) upoważnionej (upoważnionych)</w:t>
      </w:r>
    </w:p>
    <w:p w:rsidR="009554FB" w:rsidRDefault="00071715" w:rsidP="00C43D72">
      <w:pPr>
        <w:spacing w:after="0" w:line="240" w:lineRule="auto"/>
        <w:ind w:left="2977"/>
        <w:jc w:val="center"/>
        <w:rPr>
          <w:rFonts w:ascii="Century Gothic" w:hAnsi="Century Gothic"/>
          <w:b/>
          <w:bCs/>
          <w:i/>
          <w:iCs/>
          <w:sz w:val="20"/>
          <w:szCs w:val="20"/>
        </w:rPr>
      </w:pPr>
      <w:r w:rsidRPr="00C43D72">
        <w:rPr>
          <w:rFonts w:ascii="Century Gothic" w:hAnsi="Century Gothic"/>
          <w:b/>
          <w:bCs/>
          <w:i/>
          <w:iCs/>
          <w:sz w:val="20"/>
          <w:szCs w:val="20"/>
        </w:rPr>
        <w:t>do reprezentowania Wykonawcy</w:t>
      </w:r>
    </w:p>
    <w:p w:rsidR="004845F2" w:rsidRDefault="004845F2" w:rsidP="00C43D72">
      <w:pPr>
        <w:spacing w:after="0" w:line="240" w:lineRule="auto"/>
        <w:ind w:left="2977"/>
        <w:jc w:val="center"/>
        <w:rPr>
          <w:rFonts w:ascii="Century Gothic" w:hAnsi="Century Gothic"/>
          <w:b/>
          <w:bCs/>
          <w:i/>
          <w:iCs/>
          <w:sz w:val="20"/>
          <w:szCs w:val="20"/>
        </w:rPr>
      </w:pPr>
    </w:p>
    <w:p w:rsidR="004845F2" w:rsidRDefault="004845F2" w:rsidP="00C43D72">
      <w:pPr>
        <w:spacing w:after="0" w:line="240" w:lineRule="auto"/>
        <w:ind w:left="2977"/>
        <w:jc w:val="center"/>
        <w:rPr>
          <w:rFonts w:ascii="Century Gothic" w:hAnsi="Century Gothic"/>
          <w:b/>
          <w:bCs/>
          <w:i/>
          <w:iCs/>
          <w:sz w:val="20"/>
          <w:szCs w:val="20"/>
        </w:rPr>
      </w:pPr>
    </w:p>
    <w:p w:rsidR="004845F2" w:rsidRDefault="004845F2" w:rsidP="004845F2">
      <w:pPr>
        <w:spacing w:after="0" w:line="240" w:lineRule="auto"/>
        <w:jc w:val="both"/>
        <w:rPr>
          <w:rFonts w:ascii="Century Gothic" w:hAnsi="Century Gothic"/>
          <w:bCs/>
          <w:iCs/>
          <w:sz w:val="20"/>
          <w:szCs w:val="20"/>
        </w:rPr>
      </w:pPr>
    </w:p>
    <w:p w:rsidR="004845F2" w:rsidRDefault="004845F2" w:rsidP="004845F2">
      <w:pPr>
        <w:spacing w:after="0" w:line="240" w:lineRule="auto"/>
        <w:jc w:val="both"/>
        <w:rPr>
          <w:rFonts w:ascii="Century Gothic" w:hAnsi="Century Gothic"/>
          <w:bCs/>
          <w:iCs/>
          <w:sz w:val="20"/>
          <w:szCs w:val="20"/>
        </w:rPr>
      </w:pPr>
    </w:p>
    <w:p w:rsidR="004845F2" w:rsidRDefault="004845F2" w:rsidP="004845F2">
      <w:pPr>
        <w:spacing w:after="0" w:line="240" w:lineRule="auto"/>
        <w:jc w:val="both"/>
        <w:rPr>
          <w:rFonts w:ascii="Century Gothic" w:hAnsi="Century Gothic"/>
          <w:bCs/>
          <w:iCs/>
          <w:sz w:val="20"/>
          <w:szCs w:val="20"/>
        </w:rPr>
      </w:pPr>
    </w:p>
    <w:p w:rsidR="004845F2" w:rsidRDefault="004845F2" w:rsidP="004845F2">
      <w:pPr>
        <w:pStyle w:val="Nkons2"/>
        <w:numPr>
          <w:ilvl w:val="0"/>
          <w:numId w:val="0"/>
        </w:numPr>
        <w:jc w:val="right"/>
        <w:rPr>
          <w:rFonts w:ascii="Century Gothic" w:hAnsi="Century Gothic"/>
          <w:sz w:val="22"/>
          <w:szCs w:val="22"/>
        </w:rPr>
      </w:pPr>
      <w:bookmarkStart w:id="14" w:name="_Toc535993140"/>
      <w:bookmarkStart w:id="15" w:name="_Toc34213412"/>
      <w:r w:rsidRPr="002B4EDD">
        <w:rPr>
          <w:rFonts w:ascii="Century Gothic" w:hAnsi="Century Gothic"/>
          <w:sz w:val="22"/>
          <w:szCs w:val="22"/>
        </w:rPr>
        <w:lastRenderedPageBreak/>
        <w:t xml:space="preserve">Załącznik nr </w:t>
      </w:r>
      <w:r w:rsidR="00056BE2">
        <w:rPr>
          <w:rFonts w:ascii="Century Gothic" w:hAnsi="Century Gothic"/>
          <w:sz w:val="22"/>
          <w:szCs w:val="22"/>
        </w:rPr>
        <w:t>9</w:t>
      </w:r>
      <w:r w:rsidRPr="002B4EDD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– Klauzula – obowiązek informacyjny</w:t>
      </w:r>
      <w:bookmarkEnd w:id="14"/>
      <w:bookmarkEnd w:id="15"/>
    </w:p>
    <w:p w:rsidR="004845F2" w:rsidRDefault="004845F2" w:rsidP="004845F2">
      <w:pPr>
        <w:spacing w:after="150" w:line="360" w:lineRule="auto"/>
        <w:ind w:firstLine="567"/>
        <w:jc w:val="both"/>
        <w:rPr>
          <w:rFonts w:ascii="Century Gothic" w:hAnsi="Century Gothic" w:cs="Arial"/>
          <w:sz w:val="22"/>
          <w:szCs w:val="22"/>
        </w:rPr>
      </w:pPr>
    </w:p>
    <w:p w:rsidR="004845F2" w:rsidRDefault="004845F2" w:rsidP="004845F2">
      <w:pPr>
        <w:spacing w:after="150" w:line="360" w:lineRule="auto"/>
        <w:ind w:firstLine="567"/>
        <w:jc w:val="both"/>
        <w:rPr>
          <w:rFonts w:ascii="Century Gothic" w:hAnsi="Century Gothic" w:cs="Arial"/>
          <w:sz w:val="22"/>
          <w:szCs w:val="22"/>
        </w:rPr>
      </w:pPr>
    </w:p>
    <w:p w:rsidR="004845F2" w:rsidRPr="00EA55CD" w:rsidRDefault="004845F2" w:rsidP="004845F2">
      <w:pPr>
        <w:spacing w:after="150" w:line="360" w:lineRule="auto"/>
        <w:ind w:firstLine="567"/>
        <w:jc w:val="both"/>
        <w:rPr>
          <w:rFonts w:ascii="Century Gothic" w:hAnsi="Century Gothic" w:cs="Arial"/>
          <w:sz w:val="22"/>
          <w:szCs w:val="22"/>
        </w:rPr>
      </w:pPr>
      <w:r w:rsidRPr="00EA55CD">
        <w:rPr>
          <w:rFonts w:ascii="Century Gothic" w:hAnsi="Century Gothic" w:cs="Arial"/>
          <w:sz w:val="22"/>
          <w:szCs w:val="22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4845F2" w:rsidRPr="00EA55CD" w:rsidRDefault="004845F2" w:rsidP="004845F2">
      <w:pPr>
        <w:pStyle w:val="Akapitzlist"/>
        <w:numPr>
          <w:ilvl w:val="0"/>
          <w:numId w:val="43"/>
        </w:numPr>
        <w:spacing w:after="150" w:line="360" w:lineRule="auto"/>
        <w:ind w:left="426" w:hanging="426"/>
        <w:jc w:val="both"/>
        <w:rPr>
          <w:rFonts w:ascii="Century Gothic" w:hAnsi="Century Gothic" w:cs="Arial"/>
          <w:color w:val="FF0000"/>
          <w:sz w:val="22"/>
          <w:szCs w:val="22"/>
        </w:rPr>
      </w:pPr>
      <w:r w:rsidRPr="00EA55CD">
        <w:rPr>
          <w:rFonts w:ascii="Century Gothic" w:hAnsi="Century Gothic" w:cs="Arial"/>
          <w:sz w:val="22"/>
          <w:szCs w:val="22"/>
        </w:rPr>
        <w:t xml:space="preserve">administratorem Pani/Pana danych osobowych jest Polski Komitet Normalizacyjny, ul. Świętokrzyska 14. 00-050 Warszawa;  </w:t>
      </w:r>
    </w:p>
    <w:p w:rsidR="004845F2" w:rsidRPr="00EA55CD" w:rsidRDefault="004845F2" w:rsidP="004845F2">
      <w:pPr>
        <w:pStyle w:val="Akapitzlist"/>
        <w:numPr>
          <w:ilvl w:val="0"/>
          <w:numId w:val="43"/>
        </w:numPr>
        <w:spacing w:after="150" w:line="360" w:lineRule="auto"/>
        <w:ind w:left="426" w:hanging="426"/>
        <w:jc w:val="both"/>
        <w:rPr>
          <w:rFonts w:ascii="Century Gothic" w:hAnsi="Century Gothic" w:cs="Arial"/>
          <w:color w:val="FF0000"/>
          <w:sz w:val="22"/>
          <w:szCs w:val="22"/>
        </w:rPr>
      </w:pPr>
      <w:r w:rsidRPr="00EA55CD">
        <w:rPr>
          <w:rFonts w:ascii="Century Gothic" w:hAnsi="Century Gothic" w:cs="Arial"/>
          <w:sz w:val="22"/>
          <w:szCs w:val="22"/>
        </w:rPr>
        <w:t>inspektorem ochrony danych osobowych w Polskim Komitecie Normalizacyjnym jest Pan Artur Staśkiewicz</w:t>
      </w:r>
      <w:r w:rsidRPr="00EA55CD">
        <w:rPr>
          <w:rFonts w:ascii="Century Gothic" w:hAnsi="Century Gothic" w:cs="Arial"/>
          <w:i/>
          <w:sz w:val="22"/>
          <w:szCs w:val="22"/>
        </w:rPr>
        <w:t xml:space="preserve">, </w:t>
      </w:r>
      <w:r w:rsidRPr="00EA55CD">
        <w:rPr>
          <w:rFonts w:ascii="Century Gothic" w:hAnsi="Century Gothic" w:cs="Arial"/>
          <w:sz w:val="22"/>
          <w:szCs w:val="22"/>
        </w:rPr>
        <w:t>kontakt</w:t>
      </w:r>
      <w:r w:rsidRPr="00EA55CD">
        <w:rPr>
          <w:rFonts w:ascii="Century Gothic" w:hAnsi="Century Gothic" w:cs="Arial"/>
          <w:i/>
          <w:sz w:val="22"/>
          <w:szCs w:val="22"/>
        </w:rPr>
        <w:t xml:space="preserve">: </w:t>
      </w:r>
      <w:r w:rsidRPr="00EA55CD">
        <w:rPr>
          <w:rFonts w:ascii="Century Gothic" w:hAnsi="Century Gothic"/>
          <w:sz w:val="22"/>
          <w:szCs w:val="22"/>
        </w:rPr>
        <w:t>22 55 67 661; artur.staskiewicz@pkn.pl</w:t>
      </w:r>
      <w:r w:rsidRPr="00EA55CD">
        <w:rPr>
          <w:rFonts w:ascii="Century Gothic" w:hAnsi="Century Gothic" w:cs="Arial"/>
          <w:sz w:val="22"/>
          <w:szCs w:val="22"/>
        </w:rPr>
        <w:t>;</w:t>
      </w:r>
    </w:p>
    <w:p w:rsidR="004845F2" w:rsidRPr="00EA55CD" w:rsidRDefault="004845F2" w:rsidP="004845F2">
      <w:pPr>
        <w:pStyle w:val="Akapitzlist"/>
        <w:numPr>
          <w:ilvl w:val="0"/>
          <w:numId w:val="43"/>
        </w:numPr>
        <w:spacing w:after="150" w:line="360" w:lineRule="auto"/>
        <w:ind w:left="426" w:hanging="426"/>
        <w:jc w:val="both"/>
        <w:rPr>
          <w:rFonts w:ascii="Century Gothic" w:hAnsi="Century Gothic" w:cs="Arial"/>
          <w:color w:val="00B0F0"/>
          <w:sz w:val="22"/>
          <w:szCs w:val="22"/>
        </w:rPr>
      </w:pPr>
      <w:r w:rsidRPr="00EA55CD">
        <w:rPr>
          <w:rFonts w:ascii="Century Gothic" w:hAnsi="Century Gothic" w:cs="Arial"/>
          <w:sz w:val="22"/>
          <w:szCs w:val="22"/>
        </w:rPr>
        <w:t>Pani/Pana dane osobowe przetwarzane będą na podstawie art. 6 ust. 1 lit. c</w:t>
      </w:r>
      <w:r w:rsidRPr="00EA55CD">
        <w:rPr>
          <w:rFonts w:ascii="Century Gothic" w:hAnsi="Century Gothic" w:cs="Arial"/>
          <w:i/>
          <w:sz w:val="22"/>
          <w:szCs w:val="22"/>
        </w:rPr>
        <w:t xml:space="preserve"> </w:t>
      </w:r>
      <w:r w:rsidRPr="00EA55CD">
        <w:rPr>
          <w:rFonts w:ascii="Century Gothic" w:hAnsi="Century Gothic" w:cs="Arial"/>
          <w:sz w:val="22"/>
          <w:szCs w:val="22"/>
        </w:rPr>
        <w:t xml:space="preserve">RODO w celu związanym z postępowaniem o udzielenie </w:t>
      </w:r>
      <w:r>
        <w:rPr>
          <w:rFonts w:ascii="Century Gothic" w:hAnsi="Century Gothic" w:cs="Arial"/>
          <w:sz w:val="22"/>
          <w:szCs w:val="22"/>
        </w:rPr>
        <w:t>zamówienia publicznego WIF.261.</w:t>
      </w:r>
      <w:r w:rsidR="00A87860">
        <w:rPr>
          <w:rFonts w:ascii="Century Gothic" w:hAnsi="Century Gothic" w:cs="Arial"/>
          <w:sz w:val="22"/>
          <w:szCs w:val="22"/>
        </w:rPr>
        <w:t>1</w:t>
      </w:r>
      <w:r w:rsidRPr="00EA55CD">
        <w:rPr>
          <w:rFonts w:ascii="Century Gothic" w:hAnsi="Century Gothic" w:cs="Arial"/>
          <w:sz w:val="22"/>
          <w:szCs w:val="22"/>
        </w:rPr>
        <w:t>.20</w:t>
      </w:r>
      <w:r w:rsidR="00A87860">
        <w:rPr>
          <w:rFonts w:ascii="Century Gothic" w:hAnsi="Century Gothic" w:cs="Arial"/>
          <w:sz w:val="22"/>
          <w:szCs w:val="22"/>
        </w:rPr>
        <w:t>20</w:t>
      </w:r>
      <w:r w:rsidRPr="00EA55CD">
        <w:rPr>
          <w:rFonts w:ascii="Century Gothic" w:hAnsi="Century Gothic" w:cs="Arial"/>
          <w:i/>
          <w:sz w:val="22"/>
          <w:szCs w:val="22"/>
        </w:rPr>
        <w:t xml:space="preserve"> </w:t>
      </w:r>
      <w:r w:rsidRPr="00EA55CD">
        <w:rPr>
          <w:rFonts w:ascii="Century Gothic" w:hAnsi="Century Gothic" w:cs="Arial"/>
          <w:sz w:val="22"/>
          <w:szCs w:val="22"/>
        </w:rPr>
        <w:t>prowadzonym w trybie przetargu nieograniczonego;</w:t>
      </w:r>
    </w:p>
    <w:p w:rsidR="004845F2" w:rsidRPr="00EA55CD" w:rsidRDefault="004845F2" w:rsidP="004845F2">
      <w:pPr>
        <w:pStyle w:val="Akapitzlist"/>
        <w:numPr>
          <w:ilvl w:val="0"/>
          <w:numId w:val="43"/>
        </w:numPr>
        <w:spacing w:after="150" w:line="360" w:lineRule="auto"/>
        <w:ind w:left="426" w:hanging="426"/>
        <w:jc w:val="both"/>
        <w:rPr>
          <w:rFonts w:ascii="Century Gothic" w:hAnsi="Century Gothic" w:cs="Arial"/>
          <w:color w:val="00B0F0"/>
          <w:sz w:val="22"/>
          <w:szCs w:val="22"/>
        </w:rPr>
      </w:pPr>
      <w:r w:rsidRPr="00EA55CD">
        <w:rPr>
          <w:rFonts w:ascii="Century Gothic" w:hAnsi="Century Gothic" w:cs="Arial"/>
          <w:sz w:val="22"/>
          <w:szCs w:val="22"/>
        </w:rPr>
        <w:t>odbiorcami Pani/Pana danych osobowych będą osoby lub podmioty, którym udostępniona zostanie dokumentacja postępowania w oparciu o art. 8 oraz art. 96 ust. 3 ustawy z dnia 29 stycznia 2004 r. – Prawo zamówień publicznych (</w:t>
      </w:r>
      <w:r w:rsidR="00A87860" w:rsidRPr="00882A64">
        <w:rPr>
          <w:rFonts w:ascii="Century Gothic" w:hAnsi="Century Gothic" w:cs="Calibri"/>
          <w:sz w:val="22"/>
          <w:szCs w:val="22"/>
        </w:rPr>
        <w:t>Dz. U. z 201</w:t>
      </w:r>
      <w:r w:rsidR="00A87860">
        <w:rPr>
          <w:rFonts w:ascii="Century Gothic" w:hAnsi="Century Gothic" w:cs="Calibri"/>
          <w:sz w:val="22"/>
          <w:szCs w:val="22"/>
        </w:rPr>
        <w:t>9</w:t>
      </w:r>
      <w:r w:rsidR="00A87860" w:rsidRPr="00882A64">
        <w:rPr>
          <w:rFonts w:ascii="Century Gothic" w:hAnsi="Century Gothic" w:cs="Calibri"/>
          <w:sz w:val="22"/>
          <w:szCs w:val="22"/>
        </w:rPr>
        <w:t xml:space="preserve"> r</w:t>
      </w:r>
      <w:r w:rsidR="00A87860">
        <w:rPr>
          <w:rFonts w:ascii="Century Gothic" w:hAnsi="Century Gothic" w:cs="Calibri"/>
          <w:sz w:val="22"/>
          <w:szCs w:val="22"/>
        </w:rPr>
        <w:t>.</w:t>
      </w:r>
      <w:r w:rsidR="00A87860" w:rsidRPr="00882A64">
        <w:rPr>
          <w:rFonts w:ascii="Century Gothic" w:hAnsi="Century Gothic" w:cs="Calibri"/>
          <w:sz w:val="22"/>
          <w:szCs w:val="22"/>
        </w:rPr>
        <w:t xml:space="preserve"> poz. </w:t>
      </w:r>
      <w:r w:rsidR="00A87860">
        <w:rPr>
          <w:rFonts w:ascii="Century Gothic" w:hAnsi="Century Gothic" w:cs="Calibri"/>
          <w:sz w:val="22"/>
          <w:szCs w:val="22"/>
        </w:rPr>
        <w:t>1843</w:t>
      </w:r>
      <w:r w:rsidR="00A87860" w:rsidRPr="00197864">
        <w:rPr>
          <w:rFonts w:ascii="Century Gothic" w:hAnsi="Century Gothic" w:cs="Calibri"/>
          <w:sz w:val="22"/>
          <w:szCs w:val="22"/>
        </w:rPr>
        <w:t xml:space="preserve"> </w:t>
      </w:r>
      <w:r w:rsidR="00A87860">
        <w:rPr>
          <w:rFonts w:ascii="Century Gothic" w:hAnsi="Century Gothic" w:cs="Calibri"/>
          <w:sz w:val="22"/>
          <w:szCs w:val="22"/>
        </w:rPr>
        <w:t>z późn. zm.</w:t>
      </w:r>
      <w:r w:rsidRPr="00EA55CD">
        <w:rPr>
          <w:rFonts w:ascii="Century Gothic" w:hAnsi="Century Gothic" w:cs="Arial"/>
          <w:sz w:val="22"/>
          <w:szCs w:val="22"/>
        </w:rPr>
        <w:t xml:space="preserve">), dalej „ustawa Pzp”;  </w:t>
      </w:r>
    </w:p>
    <w:p w:rsidR="004845F2" w:rsidRPr="00EA55CD" w:rsidRDefault="004845F2" w:rsidP="004845F2">
      <w:pPr>
        <w:pStyle w:val="Akapitzlist"/>
        <w:numPr>
          <w:ilvl w:val="0"/>
          <w:numId w:val="43"/>
        </w:numPr>
        <w:spacing w:after="150" w:line="360" w:lineRule="auto"/>
        <w:ind w:left="426" w:hanging="426"/>
        <w:jc w:val="both"/>
        <w:rPr>
          <w:rFonts w:ascii="Century Gothic" w:hAnsi="Century Gothic" w:cs="Arial"/>
          <w:color w:val="00B0F0"/>
          <w:sz w:val="22"/>
          <w:szCs w:val="22"/>
        </w:rPr>
      </w:pPr>
      <w:r w:rsidRPr="00EA55CD">
        <w:rPr>
          <w:rFonts w:ascii="Century Gothic" w:hAnsi="Century Gothic" w:cs="Arial"/>
          <w:sz w:val="22"/>
          <w:szCs w:val="22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:rsidR="004845F2" w:rsidRPr="00EA55CD" w:rsidRDefault="004845F2" w:rsidP="004845F2">
      <w:pPr>
        <w:pStyle w:val="Akapitzlist"/>
        <w:numPr>
          <w:ilvl w:val="0"/>
          <w:numId w:val="43"/>
        </w:numPr>
        <w:spacing w:after="150" w:line="360" w:lineRule="auto"/>
        <w:ind w:left="426" w:hanging="426"/>
        <w:jc w:val="both"/>
        <w:rPr>
          <w:rFonts w:ascii="Century Gothic" w:hAnsi="Century Gothic" w:cs="Arial"/>
          <w:b/>
          <w:i/>
          <w:sz w:val="22"/>
          <w:szCs w:val="22"/>
        </w:rPr>
      </w:pPr>
      <w:r w:rsidRPr="00EA55CD">
        <w:rPr>
          <w:rFonts w:ascii="Century Gothic" w:hAnsi="Century Gothic" w:cs="Arial"/>
          <w:sz w:val="22"/>
          <w:szCs w:val="22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4845F2" w:rsidRPr="00EA55CD" w:rsidRDefault="004845F2" w:rsidP="004845F2">
      <w:pPr>
        <w:pStyle w:val="Akapitzlist"/>
        <w:numPr>
          <w:ilvl w:val="0"/>
          <w:numId w:val="43"/>
        </w:numPr>
        <w:spacing w:after="150" w:line="360" w:lineRule="auto"/>
        <w:ind w:left="426" w:hanging="426"/>
        <w:jc w:val="both"/>
        <w:rPr>
          <w:rFonts w:ascii="Century Gothic" w:hAnsi="Century Gothic" w:cs="Arial"/>
          <w:sz w:val="22"/>
          <w:szCs w:val="22"/>
        </w:rPr>
      </w:pPr>
      <w:r w:rsidRPr="00EA55CD">
        <w:rPr>
          <w:rFonts w:ascii="Century Gothic" w:hAnsi="Century Gothic" w:cs="Arial"/>
          <w:sz w:val="22"/>
          <w:szCs w:val="22"/>
        </w:rPr>
        <w:t>w odniesieniu do Pani/Pana danych osobowych decyzje nie będą podejmowane w sposób zautomatyzowany, stosowanie do art. 22 RODO;</w:t>
      </w:r>
    </w:p>
    <w:p w:rsidR="004845F2" w:rsidRPr="00EA55CD" w:rsidRDefault="004845F2" w:rsidP="004845F2">
      <w:pPr>
        <w:pStyle w:val="Akapitzlist"/>
        <w:numPr>
          <w:ilvl w:val="0"/>
          <w:numId w:val="43"/>
        </w:numPr>
        <w:spacing w:after="150" w:line="360" w:lineRule="auto"/>
        <w:ind w:left="426" w:hanging="426"/>
        <w:jc w:val="both"/>
        <w:rPr>
          <w:rFonts w:ascii="Century Gothic" w:hAnsi="Century Gothic" w:cs="Arial"/>
          <w:color w:val="00B0F0"/>
          <w:sz w:val="22"/>
          <w:szCs w:val="22"/>
        </w:rPr>
      </w:pPr>
      <w:r w:rsidRPr="00EA55CD">
        <w:rPr>
          <w:rFonts w:ascii="Century Gothic" w:hAnsi="Century Gothic" w:cs="Arial"/>
          <w:sz w:val="22"/>
          <w:szCs w:val="22"/>
        </w:rPr>
        <w:t>posiada Pani/Pan:</w:t>
      </w:r>
    </w:p>
    <w:p w:rsidR="004845F2" w:rsidRPr="00EA55CD" w:rsidRDefault="004845F2" w:rsidP="004845F2">
      <w:pPr>
        <w:pStyle w:val="Akapitzlist"/>
        <w:numPr>
          <w:ilvl w:val="0"/>
          <w:numId w:val="44"/>
        </w:numPr>
        <w:spacing w:after="150" w:line="360" w:lineRule="auto"/>
        <w:ind w:left="709" w:hanging="283"/>
        <w:jc w:val="both"/>
        <w:rPr>
          <w:rFonts w:ascii="Century Gothic" w:hAnsi="Century Gothic" w:cs="Arial"/>
          <w:color w:val="00B0F0"/>
          <w:sz w:val="22"/>
          <w:szCs w:val="22"/>
        </w:rPr>
      </w:pPr>
      <w:r w:rsidRPr="00EA55CD">
        <w:rPr>
          <w:rFonts w:ascii="Century Gothic" w:hAnsi="Century Gothic" w:cs="Arial"/>
          <w:sz w:val="22"/>
          <w:szCs w:val="22"/>
        </w:rPr>
        <w:t>na podstawie art. 15 RODO prawo dostępu do danych osobowych Pani/Pana dotyczących;</w:t>
      </w:r>
    </w:p>
    <w:p w:rsidR="004845F2" w:rsidRPr="00EA55CD" w:rsidRDefault="004845F2" w:rsidP="004845F2">
      <w:pPr>
        <w:pStyle w:val="Akapitzlist"/>
        <w:numPr>
          <w:ilvl w:val="0"/>
          <w:numId w:val="44"/>
        </w:numPr>
        <w:spacing w:after="150" w:line="360" w:lineRule="auto"/>
        <w:ind w:left="709" w:hanging="283"/>
        <w:jc w:val="both"/>
        <w:rPr>
          <w:rFonts w:ascii="Century Gothic" w:hAnsi="Century Gothic" w:cs="Arial"/>
          <w:sz w:val="22"/>
          <w:szCs w:val="22"/>
        </w:rPr>
      </w:pPr>
      <w:r w:rsidRPr="00EA55CD">
        <w:rPr>
          <w:rFonts w:ascii="Century Gothic" w:hAnsi="Century Gothic" w:cs="Arial"/>
          <w:sz w:val="22"/>
          <w:szCs w:val="22"/>
        </w:rPr>
        <w:lastRenderedPageBreak/>
        <w:t xml:space="preserve">na podstawie art. 16 RODO prawo do sprostowania Pani/Pana danych osobowych </w:t>
      </w:r>
      <w:r w:rsidRPr="00EA55CD">
        <w:rPr>
          <w:rFonts w:ascii="Century Gothic" w:hAnsi="Century Gothic" w:cs="Arial"/>
          <w:b/>
          <w:sz w:val="22"/>
          <w:szCs w:val="22"/>
          <w:vertAlign w:val="superscript"/>
        </w:rPr>
        <w:t>*</w:t>
      </w:r>
      <w:r w:rsidRPr="00EA55CD">
        <w:rPr>
          <w:rFonts w:ascii="Century Gothic" w:hAnsi="Century Gothic" w:cs="Arial"/>
          <w:sz w:val="22"/>
          <w:szCs w:val="22"/>
        </w:rPr>
        <w:t>;</w:t>
      </w:r>
    </w:p>
    <w:p w:rsidR="004845F2" w:rsidRPr="00EA55CD" w:rsidRDefault="004845F2" w:rsidP="004845F2">
      <w:pPr>
        <w:pStyle w:val="Akapitzlist"/>
        <w:numPr>
          <w:ilvl w:val="0"/>
          <w:numId w:val="44"/>
        </w:numPr>
        <w:spacing w:after="150" w:line="360" w:lineRule="auto"/>
        <w:ind w:left="709" w:hanging="283"/>
        <w:jc w:val="both"/>
        <w:rPr>
          <w:rFonts w:ascii="Century Gothic" w:hAnsi="Century Gothic" w:cs="Arial"/>
          <w:sz w:val="22"/>
          <w:szCs w:val="22"/>
        </w:rPr>
      </w:pPr>
      <w:r w:rsidRPr="00EA55CD">
        <w:rPr>
          <w:rFonts w:ascii="Century Gothic" w:hAnsi="Century Gothic" w:cs="Arial"/>
          <w:sz w:val="22"/>
          <w:szCs w:val="22"/>
        </w:rPr>
        <w:t xml:space="preserve">na podstawie art. 18 RODO prawo żądania od administratora ograniczenia przetwarzania danych osobowych z zastrzeżeniem przypadków, o których mowa w art. 18 ust. 2 RODO **;  </w:t>
      </w:r>
    </w:p>
    <w:p w:rsidR="004845F2" w:rsidRPr="00EA55CD" w:rsidRDefault="004845F2" w:rsidP="004845F2">
      <w:pPr>
        <w:pStyle w:val="Akapitzlist"/>
        <w:numPr>
          <w:ilvl w:val="0"/>
          <w:numId w:val="44"/>
        </w:numPr>
        <w:spacing w:after="150" w:line="360" w:lineRule="auto"/>
        <w:ind w:left="709" w:hanging="283"/>
        <w:jc w:val="both"/>
        <w:rPr>
          <w:rFonts w:ascii="Century Gothic" w:hAnsi="Century Gothic" w:cs="Arial"/>
          <w:i/>
          <w:color w:val="00B0F0"/>
          <w:sz w:val="22"/>
          <w:szCs w:val="22"/>
        </w:rPr>
      </w:pPr>
      <w:r w:rsidRPr="00EA55CD">
        <w:rPr>
          <w:rFonts w:ascii="Century Gothic" w:hAnsi="Century Gothic" w:cs="Arial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:rsidR="004845F2" w:rsidRPr="00EA55CD" w:rsidRDefault="004845F2" w:rsidP="004845F2">
      <w:pPr>
        <w:pStyle w:val="Akapitzlist"/>
        <w:numPr>
          <w:ilvl w:val="0"/>
          <w:numId w:val="43"/>
        </w:numPr>
        <w:spacing w:after="150" w:line="360" w:lineRule="auto"/>
        <w:ind w:left="426" w:hanging="426"/>
        <w:jc w:val="both"/>
        <w:rPr>
          <w:rFonts w:ascii="Century Gothic" w:hAnsi="Century Gothic" w:cs="Arial"/>
          <w:i/>
          <w:color w:val="00B0F0"/>
          <w:sz w:val="22"/>
          <w:szCs w:val="22"/>
        </w:rPr>
      </w:pPr>
      <w:r w:rsidRPr="00EA55CD">
        <w:rPr>
          <w:rFonts w:ascii="Century Gothic" w:hAnsi="Century Gothic" w:cs="Arial"/>
          <w:sz w:val="22"/>
          <w:szCs w:val="22"/>
        </w:rPr>
        <w:t>nie przysługuje Pani/Panu:</w:t>
      </w:r>
    </w:p>
    <w:p w:rsidR="004845F2" w:rsidRPr="00EA55CD" w:rsidRDefault="004845F2" w:rsidP="004845F2">
      <w:pPr>
        <w:pStyle w:val="Akapitzlist"/>
        <w:numPr>
          <w:ilvl w:val="0"/>
          <w:numId w:val="45"/>
        </w:numPr>
        <w:spacing w:after="150" w:line="360" w:lineRule="auto"/>
        <w:ind w:left="709" w:hanging="283"/>
        <w:jc w:val="both"/>
        <w:rPr>
          <w:rFonts w:ascii="Century Gothic" w:hAnsi="Century Gothic" w:cs="Arial"/>
          <w:i/>
          <w:color w:val="00B0F0"/>
          <w:sz w:val="22"/>
          <w:szCs w:val="22"/>
        </w:rPr>
      </w:pPr>
      <w:r w:rsidRPr="00EA55CD">
        <w:rPr>
          <w:rFonts w:ascii="Century Gothic" w:hAnsi="Century Gothic" w:cs="Arial"/>
          <w:sz w:val="22"/>
          <w:szCs w:val="22"/>
        </w:rPr>
        <w:t>w związku z art. 17 ust. 3 lit. b, d lub e RODO prawo do usunięcia danych osobowych;</w:t>
      </w:r>
    </w:p>
    <w:p w:rsidR="004845F2" w:rsidRPr="00EA55CD" w:rsidRDefault="004845F2" w:rsidP="004845F2">
      <w:pPr>
        <w:pStyle w:val="Akapitzlist"/>
        <w:numPr>
          <w:ilvl w:val="0"/>
          <w:numId w:val="45"/>
        </w:numPr>
        <w:spacing w:after="150" w:line="360" w:lineRule="auto"/>
        <w:ind w:left="709" w:hanging="283"/>
        <w:jc w:val="both"/>
        <w:rPr>
          <w:rFonts w:ascii="Century Gothic" w:hAnsi="Century Gothic" w:cs="Arial"/>
          <w:b/>
          <w:i/>
          <w:sz w:val="22"/>
          <w:szCs w:val="22"/>
        </w:rPr>
      </w:pPr>
      <w:r w:rsidRPr="00EA55CD">
        <w:rPr>
          <w:rFonts w:ascii="Century Gothic" w:hAnsi="Century Gothic" w:cs="Arial"/>
          <w:sz w:val="22"/>
          <w:szCs w:val="22"/>
        </w:rPr>
        <w:t>prawo do przenoszenia danych osobowych, o którym mowa w art. 20 RODO;</w:t>
      </w:r>
    </w:p>
    <w:p w:rsidR="004845F2" w:rsidRPr="00596373" w:rsidRDefault="004845F2" w:rsidP="004845F2">
      <w:pPr>
        <w:pStyle w:val="Akapitzlist"/>
        <w:numPr>
          <w:ilvl w:val="0"/>
          <w:numId w:val="45"/>
        </w:numPr>
        <w:spacing w:after="150" w:line="360" w:lineRule="auto"/>
        <w:ind w:left="709" w:hanging="283"/>
        <w:jc w:val="both"/>
        <w:rPr>
          <w:rFonts w:ascii="Century Gothic" w:hAnsi="Century Gothic" w:cs="Arial"/>
          <w:i/>
          <w:sz w:val="22"/>
          <w:szCs w:val="22"/>
        </w:rPr>
      </w:pPr>
      <w:r w:rsidRPr="00EA55CD">
        <w:rPr>
          <w:rFonts w:ascii="Century Gothic" w:hAnsi="Century Gothic" w:cs="Arial"/>
          <w:sz w:val="22"/>
          <w:szCs w:val="22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4845F2" w:rsidRDefault="004845F2" w:rsidP="004845F2">
      <w:pPr>
        <w:spacing w:after="150" w:line="360" w:lineRule="auto"/>
        <w:jc w:val="both"/>
        <w:rPr>
          <w:rFonts w:ascii="Century Gothic" w:hAnsi="Century Gothic" w:cs="Arial"/>
          <w:sz w:val="22"/>
          <w:szCs w:val="22"/>
        </w:rPr>
      </w:pPr>
    </w:p>
    <w:p w:rsidR="004845F2" w:rsidRPr="00741BCC" w:rsidRDefault="004845F2" w:rsidP="004845F2">
      <w:pPr>
        <w:spacing w:after="150" w:line="360" w:lineRule="auto"/>
        <w:jc w:val="both"/>
        <w:rPr>
          <w:rFonts w:ascii="Century Gothic" w:hAnsi="Century Gothic" w:cs="Arial"/>
          <w:sz w:val="22"/>
          <w:szCs w:val="22"/>
        </w:rPr>
      </w:pPr>
    </w:p>
    <w:p w:rsidR="004845F2" w:rsidRPr="00741BCC" w:rsidRDefault="004845F2" w:rsidP="004845F2">
      <w:pPr>
        <w:spacing w:after="0" w:line="360" w:lineRule="auto"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741BCC">
        <w:rPr>
          <w:rFonts w:ascii="Century Gothic" w:hAnsi="Century Gothic" w:cs="Arial"/>
          <w:color w:val="000000"/>
          <w:sz w:val="22"/>
          <w:szCs w:val="22"/>
        </w:rPr>
        <w:t xml:space="preserve">W celu zapewnieniem, że wykonawca wypełnił obowiązki informacyjne oraz ochrony prawnie uzasadnionych interesów osoby trzeciej, której dane zostały przekazane w związku z udziałem wykonawcy w postępowaniu, Wykonawca jest zobowiązany do złożenia w postępowaniu o udzielenie zamówienia publicznego oświadczenia o wypełnieniu przez niego obowiązków informacyjnych przewidzianych w art. 13 lub art. 14 RODO, jeżeli takie dane przekazuje. </w:t>
      </w:r>
    </w:p>
    <w:p w:rsidR="004845F2" w:rsidRPr="00741BCC" w:rsidRDefault="004845F2" w:rsidP="004845F2">
      <w:pPr>
        <w:spacing w:after="0" w:line="360" w:lineRule="auto"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741BCC">
        <w:rPr>
          <w:rFonts w:ascii="Century Gothic" w:hAnsi="Century Gothic" w:cs="Arial"/>
          <w:color w:val="000000"/>
          <w:sz w:val="22"/>
          <w:szCs w:val="22"/>
        </w:rPr>
        <w:t xml:space="preserve">Obowiązek ten </w:t>
      </w:r>
      <w:r>
        <w:rPr>
          <w:rFonts w:ascii="Century Gothic" w:hAnsi="Century Gothic" w:cs="Arial"/>
          <w:color w:val="000000"/>
          <w:sz w:val="22"/>
          <w:szCs w:val="22"/>
        </w:rPr>
        <w:t xml:space="preserve">Wykonawca </w:t>
      </w:r>
      <w:r w:rsidRPr="00741BCC">
        <w:rPr>
          <w:rFonts w:ascii="Century Gothic" w:hAnsi="Century Gothic" w:cs="Arial"/>
          <w:color w:val="000000"/>
          <w:sz w:val="22"/>
          <w:szCs w:val="22"/>
        </w:rPr>
        <w:t xml:space="preserve">zrealizuje na podstawie oświadczenia, którego wzór zamieszczono poniżej: </w:t>
      </w:r>
    </w:p>
    <w:p w:rsidR="004845F2" w:rsidRPr="00741BCC" w:rsidRDefault="004845F2" w:rsidP="004845F2">
      <w:pPr>
        <w:spacing w:after="0" w:line="360" w:lineRule="auto"/>
        <w:jc w:val="both"/>
        <w:rPr>
          <w:rFonts w:ascii="Century Gothic" w:hAnsi="Century Gothic" w:cs="Arial"/>
          <w:color w:val="000000"/>
          <w:sz w:val="22"/>
          <w:szCs w:val="22"/>
        </w:rPr>
      </w:pPr>
    </w:p>
    <w:p w:rsidR="004845F2" w:rsidRPr="00741BCC" w:rsidRDefault="004845F2" w:rsidP="004845F2">
      <w:pPr>
        <w:pStyle w:val="Tekstprzypisudolnego"/>
        <w:spacing w:line="276" w:lineRule="auto"/>
        <w:jc w:val="center"/>
        <w:rPr>
          <w:rFonts w:ascii="Century Gothic" w:hAnsi="Century Gothic" w:cs="Arial"/>
          <w:i/>
          <w:sz w:val="22"/>
          <w:szCs w:val="22"/>
          <w:u w:val="single"/>
        </w:rPr>
      </w:pPr>
      <w:r w:rsidRPr="00741BCC">
        <w:rPr>
          <w:rFonts w:ascii="Century Gothic" w:hAnsi="Century Gothic" w:cs="Arial"/>
          <w:i/>
          <w:sz w:val="22"/>
          <w:szCs w:val="22"/>
          <w:u w:val="single"/>
        </w:rPr>
        <w:t xml:space="preserve">Wzór oświadczenia wymaganego od wykonawcy w zakresie wypełnienia obowiązków informacyjnych przewidzianych w art. 13 lub art. 14 RODO </w:t>
      </w:r>
    </w:p>
    <w:p w:rsidR="004845F2" w:rsidRPr="00741BCC" w:rsidRDefault="004845F2" w:rsidP="004845F2">
      <w:pPr>
        <w:pStyle w:val="Tekstprzypisudolnego"/>
        <w:jc w:val="center"/>
        <w:rPr>
          <w:rFonts w:ascii="Century Gothic" w:hAnsi="Century Gothic" w:cs="Arial"/>
          <w:i/>
          <w:sz w:val="22"/>
          <w:szCs w:val="22"/>
          <w:u w:val="single"/>
        </w:rPr>
      </w:pPr>
    </w:p>
    <w:p w:rsidR="004845F2" w:rsidRPr="00741BCC" w:rsidRDefault="004845F2" w:rsidP="004845F2">
      <w:pPr>
        <w:pStyle w:val="NormalnyWeb"/>
        <w:spacing w:line="360" w:lineRule="auto"/>
        <w:ind w:firstLine="567"/>
        <w:jc w:val="both"/>
        <w:rPr>
          <w:rFonts w:ascii="Century Gothic" w:hAnsi="Century Gothic" w:cs="Arial"/>
          <w:color w:val="auto"/>
          <w:sz w:val="22"/>
          <w:szCs w:val="22"/>
        </w:rPr>
      </w:pPr>
      <w:r w:rsidRPr="00741BCC">
        <w:rPr>
          <w:rFonts w:ascii="Century Gothic" w:hAnsi="Century Gothic" w:cs="Arial"/>
          <w:sz w:val="22"/>
          <w:szCs w:val="22"/>
        </w:rPr>
        <w:t>Oświadczam, że wypełniłem obowiązki informacyjne przewidziane w art. 13 lub art. 14 RODO</w:t>
      </w:r>
      <w:r w:rsidRPr="00741BCC">
        <w:rPr>
          <w:rFonts w:ascii="Century Gothic" w:hAnsi="Century Gothic" w:cs="Arial"/>
          <w:sz w:val="22"/>
          <w:szCs w:val="22"/>
          <w:vertAlign w:val="superscript"/>
        </w:rPr>
        <w:t>1)</w:t>
      </w:r>
      <w:r w:rsidRPr="00741BCC">
        <w:rPr>
          <w:rFonts w:ascii="Century Gothic" w:hAnsi="Century Gothic" w:cs="Arial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</w:t>
      </w:r>
      <w:r>
        <w:rPr>
          <w:rFonts w:ascii="Century Gothic" w:hAnsi="Century Gothic" w:cs="Arial"/>
          <w:sz w:val="22"/>
          <w:szCs w:val="22"/>
        </w:rPr>
        <w:t>**</w:t>
      </w:r>
    </w:p>
    <w:p w:rsidR="004845F2" w:rsidRPr="00741BCC" w:rsidRDefault="004845F2" w:rsidP="004845F2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4845F2" w:rsidRPr="00596373" w:rsidRDefault="004845F2" w:rsidP="004845F2">
      <w:pPr>
        <w:spacing w:after="150" w:line="360" w:lineRule="auto"/>
        <w:jc w:val="both"/>
        <w:rPr>
          <w:rFonts w:ascii="Century Gothic" w:hAnsi="Century Gothic" w:cs="Arial"/>
          <w:sz w:val="22"/>
          <w:szCs w:val="22"/>
        </w:rPr>
      </w:pPr>
    </w:p>
    <w:p w:rsidR="004845F2" w:rsidRPr="00247E1D" w:rsidRDefault="004845F2" w:rsidP="004845F2">
      <w:pPr>
        <w:spacing w:before="120" w:after="120" w:line="276" w:lineRule="auto"/>
        <w:jc w:val="both"/>
        <w:rPr>
          <w:rFonts w:ascii="Century Gothic" w:hAnsi="Century Gothic" w:cs="Arial"/>
          <w:sz w:val="18"/>
          <w:szCs w:val="18"/>
        </w:rPr>
      </w:pPr>
      <w:r w:rsidRPr="00247E1D">
        <w:rPr>
          <w:rFonts w:ascii="Century Gothic" w:hAnsi="Century Gothic" w:cs="Arial"/>
          <w:sz w:val="18"/>
          <w:szCs w:val="18"/>
        </w:rPr>
        <w:t>_____________________</w:t>
      </w:r>
    </w:p>
    <w:p w:rsidR="004845F2" w:rsidRPr="00247E1D" w:rsidRDefault="004845F2" w:rsidP="004845F2">
      <w:pPr>
        <w:pStyle w:val="Akapitzlist"/>
        <w:ind w:left="426"/>
        <w:jc w:val="both"/>
        <w:rPr>
          <w:rFonts w:ascii="Century Gothic" w:hAnsi="Century Gothic" w:cs="Arial"/>
          <w:i/>
          <w:sz w:val="18"/>
          <w:szCs w:val="18"/>
        </w:rPr>
      </w:pPr>
      <w:r w:rsidRPr="00247E1D">
        <w:rPr>
          <w:rFonts w:ascii="Century Gothic" w:hAnsi="Century Gothic" w:cs="Arial"/>
          <w:b/>
          <w:i/>
          <w:sz w:val="18"/>
          <w:szCs w:val="18"/>
          <w:vertAlign w:val="superscript"/>
        </w:rPr>
        <w:t xml:space="preserve">* </w:t>
      </w:r>
      <w:r w:rsidRPr="00247E1D">
        <w:rPr>
          <w:rFonts w:ascii="Century Gothic" w:hAnsi="Century Gothic" w:cs="Arial"/>
          <w:b/>
          <w:i/>
          <w:sz w:val="18"/>
          <w:szCs w:val="18"/>
        </w:rPr>
        <w:t>Wyjaśnienie:</w:t>
      </w:r>
      <w:r w:rsidRPr="00247E1D">
        <w:rPr>
          <w:rFonts w:ascii="Century Gothic" w:hAnsi="Century Gothic" w:cs="Arial"/>
          <w:i/>
          <w:sz w:val="18"/>
          <w:szCs w:val="18"/>
        </w:rPr>
        <w:t xml:space="preserve"> skorzystanie z prawa do sprostowania nie może skutkować zmianą wyniku postępowania o udzielenie zamówienia publicznego ani zmianą postanowień umowy w zakresie niezgodnym z ustawą Pzp oraz nie może naruszać integralności protokołu oraz jego załączników.</w:t>
      </w:r>
    </w:p>
    <w:p w:rsidR="004845F2" w:rsidRDefault="004845F2" w:rsidP="004845F2">
      <w:pPr>
        <w:pStyle w:val="Akapitzlist"/>
        <w:ind w:left="426"/>
        <w:jc w:val="both"/>
        <w:rPr>
          <w:rFonts w:ascii="Century Gothic" w:hAnsi="Century Gothic" w:cs="Arial"/>
          <w:i/>
          <w:sz w:val="18"/>
          <w:szCs w:val="18"/>
        </w:rPr>
      </w:pPr>
      <w:r w:rsidRPr="00247E1D">
        <w:rPr>
          <w:rFonts w:ascii="Century Gothic" w:hAnsi="Century Gothic" w:cs="Arial"/>
          <w:b/>
          <w:i/>
          <w:sz w:val="18"/>
          <w:szCs w:val="18"/>
          <w:vertAlign w:val="superscript"/>
        </w:rPr>
        <w:t xml:space="preserve">** </w:t>
      </w:r>
      <w:r w:rsidRPr="00247E1D">
        <w:rPr>
          <w:rFonts w:ascii="Century Gothic" w:hAnsi="Century Gothic" w:cs="Arial"/>
          <w:b/>
          <w:i/>
          <w:sz w:val="18"/>
          <w:szCs w:val="18"/>
        </w:rPr>
        <w:t>Wyjaśnienie:</w:t>
      </w:r>
      <w:r w:rsidRPr="00247E1D">
        <w:rPr>
          <w:rFonts w:ascii="Century Gothic" w:hAnsi="Century Gothic" w:cs="Arial"/>
          <w:i/>
          <w:sz w:val="18"/>
          <w:szCs w:val="18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</w:t>
      </w:r>
      <w:r>
        <w:rPr>
          <w:rFonts w:ascii="Century Gothic" w:hAnsi="Century Gothic" w:cs="Arial"/>
          <w:i/>
          <w:sz w:val="18"/>
          <w:szCs w:val="18"/>
        </w:rPr>
        <w:t>iej lub państwa członkowskiego.</w:t>
      </w:r>
    </w:p>
    <w:p w:rsidR="004845F2" w:rsidRPr="00741BCC" w:rsidRDefault="004845F2" w:rsidP="004845F2">
      <w:pPr>
        <w:pStyle w:val="Akapitzlist"/>
        <w:ind w:left="426"/>
        <w:jc w:val="both"/>
        <w:rPr>
          <w:rFonts w:ascii="Century Gothic" w:hAnsi="Century Gothic" w:cs="Arial"/>
          <w:i/>
          <w:sz w:val="18"/>
          <w:szCs w:val="18"/>
        </w:rPr>
      </w:pPr>
      <w:r w:rsidRPr="00741BCC">
        <w:rPr>
          <w:rFonts w:ascii="Century Gothic" w:hAnsi="Century Gothic" w:cs="Arial"/>
          <w:b/>
          <w:i/>
          <w:sz w:val="18"/>
          <w:szCs w:val="18"/>
          <w:vertAlign w:val="superscript"/>
        </w:rPr>
        <w:t xml:space="preserve">*** </w:t>
      </w:r>
      <w:r w:rsidRPr="00741BCC">
        <w:rPr>
          <w:rFonts w:ascii="Century Gothic" w:hAnsi="Century Gothic" w:cs="Arial"/>
          <w:i/>
          <w:color w:val="000000"/>
          <w:sz w:val="18"/>
          <w:szCs w:val="18"/>
        </w:rPr>
        <w:t xml:space="preserve">W przypadku gdy wykonawca </w:t>
      </w:r>
      <w:r w:rsidRPr="00741BCC">
        <w:rPr>
          <w:rFonts w:ascii="Century Gothic" w:hAnsi="Century Gothic" w:cs="Arial"/>
          <w:i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4845F2" w:rsidRDefault="004845F2" w:rsidP="004845F2">
      <w:pPr>
        <w:pStyle w:val="Default"/>
        <w:spacing w:line="360" w:lineRule="auto"/>
        <w:contextualSpacing/>
        <w:jc w:val="both"/>
        <w:rPr>
          <w:rFonts w:ascii="Century Gothic" w:hAnsi="Century Gothic"/>
          <w:b/>
          <w:sz w:val="22"/>
          <w:szCs w:val="22"/>
        </w:rPr>
      </w:pPr>
    </w:p>
    <w:p w:rsidR="004845F2" w:rsidRDefault="004845F2" w:rsidP="004845F2">
      <w:pPr>
        <w:pStyle w:val="Default"/>
        <w:spacing w:line="360" w:lineRule="auto"/>
        <w:contextualSpacing/>
        <w:jc w:val="both"/>
        <w:rPr>
          <w:rFonts w:ascii="Century Gothic" w:hAnsi="Century Gothic"/>
          <w:b/>
          <w:sz w:val="22"/>
          <w:szCs w:val="22"/>
        </w:rPr>
      </w:pPr>
    </w:p>
    <w:p w:rsidR="004845F2" w:rsidRPr="004845F2" w:rsidRDefault="004845F2" w:rsidP="004845F2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sectPr w:rsidR="004845F2" w:rsidRPr="004845F2" w:rsidSect="00D17B17">
      <w:footerReference w:type="default" r:id="rId8"/>
      <w:footerReference w:type="first" r:id="rId9"/>
      <w:pgSz w:w="11907" w:h="16840" w:code="9"/>
      <w:pgMar w:top="1418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10B7" w:rsidRDefault="00F810B7" w:rsidP="0034393F">
      <w:pPr>
        <w:spacing w:after="0" w:line="240" w:lineRule="auto"/>
      </w:pPr>
      <w:r>
        <w:separator/>
      </w:r>
    </w:p>
  </w:endnote>
  <w:endnote w:type="continuationSeparator" w:id="0">
    <w:p w:rsidR="00F810B7" w:rsidRDefault="00F810B7" w:rsidP="00343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enturyGothic">
    <w:altName w:val="Yu Gothic UI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Lohit Hindi">
    <w:altName w:val="MS Mincho"/>
    <w:charset w:val="80"/>
    <w:family w:val="auto"/>
    <w:pitch w:val="variable"/>
  </w:font>
  <w:font w:name="DejaVu Sans">
    <w:altName w:val="MS Mincho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jaVu Sans Condensed">
    <w:altName w:val="MS Mincho"/>
    <w:charset w:val="80"/>
    <w:family w:val="auto"/>
    <w:pitch w:val="variable"/>
  </w:font>
  <w:font w:name="WenQuanYi Micro Hei">
    <w:charset w:val="00"/>
    <w:family w:val="auto"/>
    <w:pitch w:val="variable"/>
  </w:font>
  <w:font w:name="Segoe Script">
    <w:panose1 w:val="030B0504020000000003"/>
    <w:charset w:val="EE"/>
    <w:family w:val="script"/>
    <w:pitch w:val="variable"/>
    <w:sig w:usb0="0000028F" w:usb1="00000000" w:usb2="00000000" w:usb3="00000000" w:csb0="0000009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0B7" w:rsidRPr="00303381" w:rsidRDefault="00F810B7" w:rsidP="00D17B17">
    <w:pPr>
      <w:pStyle w:val="Stopka"/>
      <w:jc w:val="right"/>
      <w:rPr>
        <w:i/>
        <w:sz w:val="20"/>
        <w:szCs w:val="20"/>
      </w:rPr>
    </w:pPr>
    <w:r w:rsidRPr="00303381">
      <w:rPr>
        <w:i/>
        <w:sz w:val="20"/>
        <w:szCs w:val="20"/>
      </w:rPr>
      <w:fldChar w:fldCharType="begin"/>
    </w:r>
    <w:r w:rsidRPr="00303381">
      <w:rPr>
        <w:i/>
        <w:sz w:val="20"/>
        <w:szCs w:val="20"/>
      </w:rPr>
      <w:instrText xml:space="preserve"> PAGE </w:instrText>
    </w:r>
    <w:r w:rsidRPr="00303381">
      <w:rPr>
        <w:i/>
        <w:sz w:val="20"/>
        <w:szCs w:val="20"/>
      </w:rPr>
      <w:fldChar w:fldCharType="separate"/>
    </w:r>
    <w:r w:rsidR="00DA000E">
      <w:rPr>
        <w:i/>
        <w:noProof/>
        <w:sz w:val="20"/>
        <w:szCs w:val="20"/>
      </w:rPr>
      <w:t>14</w:t>
    </w:r>
    <w:r w:rsidRPr="00303381">
      <w:rPr>
        <w:i/>
        <w:sz w:val="20"/>
        <w:szCs w:val="20"/>
      </w:rPr>
      <w:fldChar w:fldCharType="end"/>
    </w:r>
    <w:r>
      <w:rPr>
        <w:i/>
        <w:sz w:val="20"/>
        <w:szCs w:val="20"/>
      </w:rPr>
      <w:t>/</w:t>
    </w:r>
    <w:r w:rsidRPr="00303381">
      <w:rPr>
        <w:i/>
        <w:sz w:val="20"/>
        <w:szCs w:val="20"/>
      </w:rPr>
      <w:t xml:space="preserve"> </w:t>
    </w:r>
    <w:r w:rsidRPr="00303381">
      <w:rPr>
        <w:i/>
        <w:sz w:val="20"/>
        <w:szCs w:val="20"/>
      </w:rPr>
      <w:fldChar w:fldCharType="begin"/>
    </w:r>
    <w:r w:rsidRPr="00303381">
      <w:rPr>
        <w:i/>
        <w:sz w:val="20"/>
        <w:szCs w:val="20"/>
      </w:rPr>
      <w:instrText xml:space="preserve"> NUMPAGES </w:instrText>
    </w:r>
    <w:r w:rsidRPr="00303381">
      <w:rPr>
        <w:i/>
        <w:sz w:val="20"/>
        <w:szCs w:val="20"/>
      </w:rPr>
      <w:fldChar w:fldCharType="separate"/>
    </w:r>
    <w:r w:rsidR="00DA000E">
      <w:rPr>
        <w:i/>
        <w:noProof/>
        <w:sz w:val="20"/>
        <w:szCs w:val="20"/>
      </w:rPr>
      <w:t>14</w:t>
    </w:r>
    <w:r w:rsidRPr="00303381">
      <w:rPr>
        <w:i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0B7" w:rsidRPr="00E947C3" w:rsidRDefault="00F810B7" w:rsidP="00D17B17">
    <w:pPr>
      <w:pStyle w:val="Stopka"/>
      <w:jc w:val="right"/>
      <w:rPr>
        <w:i/>
        <w:sz w:val="20"/>
        <w:szCs w:val="20"/>
      </w:rPr>
    </w:pPr>
    <w:r w:rsidRPr="00E947C3">
      <w:rPr>
        <w:i/>
        <w:sz w:val="20"/>
        <w:szCs w:val="20"/>
      </w:rPr>
      <w:t xml:space="preserve">Strona </w:t>
    </w:r>
    <w:r w:rsidRPr="00E947C3">
      <w:rPr>
        <w:i/>
        <w:sz w:val="20"/>
        <w:szCs w:val="20"/>
      </w:rPr>
      <w:fldChar w:fldCharType="begin"/>
    </w:r>
    <w:r w:rsidRPr="00E947C3">
      <w:rPr>
        <w:i/>
        <w:sz w:val="20"/>
        <w:szCs w:val="20"/>
      </w:rPr>
      <w:instrText xml:space="preserve"> PAGE </w:instrText>
    </w:r>
    <w:r w:rsidRPr="00E947C3">
      <w:rPr>
        <w:i/>
        <w:sz w:val="20"/>
        <w:szCs w:val="20"/>
      </w:rPr>
      <w:fldChar w:fldCharType="separate"/>
    </w:r>
    <w:r>
      <w:rPr>
        <w:i/>
        <w:noProof/>
        <w:sz w:val="20"/>
        <w:szCs w:val="20"/>
      </w:rPr>
      <w:t>64</w:t>
    </w:r>
    <w:r w:rsidRPr="00E947C3">
      <w:rPr>
        <w:i/>
        <w:sz w:val="20"/>
        <w:szCs w:val="20"/>
      </w:rPr>
      <w:fldChar w:fldCharType="end"/>
    </w:r>
    <w:r w:rsidRPr="00E947C3">
      <w:rPr>
        <w:i/>
        <w:sz w:val="20"/>
        <w:szCs w:val="20"/>
      </w:rPr>
      <w:t xml:space="preserve"> z </w:t>
    </w:r>
    <w:r w:rsidRPr="00E947C3">
      <w:rPr>
        <w:i/>
        <w:sz w:val="20"/>
        <w:szCs w:val="20"/>
      </w:rPr>
      <w:fldChar w:fldCharType="begin"/>
    </w:r>
    <w:r w:rsidRPr="00E947C3">
      <w:rPr>
        <w:i/>
        <w:sz w:val="20"/>
        <w:szCs w:val="20"/>
      </w:rPr>
      <w:instrText xml:space="preserve"> NUMPAGES </w:instrText>
    </w:r>
    <w:r w:rsidRPr="00E947C3">
      <w:rPr>
        <w:i/>
        <w:sz w:val="20"/>
        <w:szCs w:val="20"/>
      </w:rPr>
      <w:fldChar w:fldCharType="separate"/>
    </w:r>
    <w:r>
      <w:rPr>
        <w:i/>
        <w:noProof/>
        <w:sz w:val="20"/>
        <w:szCs w:val="20"/>
      </w:rPr>
      <w:t>52</w:t>
    </w:r>
    <w:r w:rsidRPr="00E947C3">
      <w:rPr>
        <w:i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10B7" w:rsidRDefault="00F810B7" w:rsidP="0034393F">
      <w:pPr>
        <w:spacing w:after="0" w:line="240" w:lineRule="auto"/>
      </w:pPr>
      <w:r>
        <w:separator/>
      </w:r>
    </w:p>
  </w:footnote>
  <w:footnote w:type="continuationSeparator" w:id="0">
    <w:p w:rsidR="00F810B7" w:rsidRDefault="00F810B7" w:rsidP="003439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186DBEC"/>
    <w:lvl w:ilvl="0">
      <w:numFmt w:val="decimal"/>
      <w:pStyle w:val="Tresczkropka"/>
      <w:lvlText w:val="*"/>
      <w:lvlJc w:val="left"/>
    </w:lvl>
  </w:abstractNum>
  <w:abstractNum w:abstractNumId="1" w15:restartNumberingAfterBreak="0">
    <w:nsid w:val="00000002"/>
    <w:multiLevelType w:val="multilevel"/>
    <w:tmpl w:val="5CBC36B0"/>
    <w:lvl w:ilvl="0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/>
        <w:b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entury Gothic" w:eastAsia="Times New Roman" w:hAnsi="Century Gothic" w:cs="Century Gothic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6"/>
    <w:multiLevelType w:val="multilevel"/>
    <w:tmpl w:val="DBF61992"/>
    <w:name w:val="WW8Num1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entury Gothic" w:eastAsia="Century Gothic" w:hAnsi="Century Gothic" w:cs="Century Gothic"/>
        <w:b/>
        <w:i w:val="0"/>
        <w:strike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7"/>
    <w:multiLevelType w:val="singleLevel"/>
    <w:tmpl w:val="D722DBA0"/>
    <w:name w:val="WW8Num22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000000A"/>
    <w:multiLevelType w:val="multilevel"/>
    <w:tmpl w:val="E4F640BE"/>
    <w:name w:val="WW8Num28"/>
    <w:lvl w:ilvl="0">
      <w:start w:val="1"/>
      <w:numFmt w:val="upperRoman"/>
      <w:suff w:val="nothing"/>
      <w:lvlText w:val="Dział %1"/>
      <w:lvlJc w:val="center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32"/>
        <w:szCs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Rozdział %2"/>
      <w:lvlJc w:val="left"/>
      <w:pPr>
        <w:tabs>
          <w:tab w:val="num" w:pos="1418"/>
        </w:tabs>
        <w:ind w:left="1418" w:hanging="1418"/>
      </w:pPr>
      <w:rPr>
        <w:b/>
        <w:i w:val="0"/>
      </w:rPr>
    </w:lvl>
    <w:lvl w:ilvl="2">
      <w:start w:val="1"/>
      <w:numFmt w:val="decimal"/>
      <w:lvlText w:val="%3."/>
      <w:lvlJc w:val="left"/>
      <w:pPr>
        <w:tabs>
          <w:tab w:val="num" w:pos="170"/>
        </w:tabs>
        <w:ind w:left="170" w:hanging="170"/>
      </w:pPr>
      <w:rPr>
        <w:rFonts w:ascii="Century Gothic" w:eastAsia="Times New Roman" w:hAnsi="Century Gothic" w:cs="Century Gothic"/>
        <w:b/>
        <w:i w:val="0"/>
        <w:strike w:val="0"/>
        <w:dstrike w:val="0"/>
        <w:u w:val="none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hanging="171"/>
      </w:pPr>
      <w:rPr>
        <w:rFonts w:ascii="Century Gothic" w:eastAsia="Times New Roman" w:hAnsi="Century Gothic" w:cs="Century Gothic"/>
        <w:b w:val="0"/>
        <w:i w:val="0"/>
      </w:rPr>
    </w:lvl>
    <w:lvl w:ilvl="4">
      <w:start w:val="1"/>
      <w:numFmt w:val="decimal"/>
      <w:lvlText w:val="%3.%4.%5"/>
      <w:lvlJc w:val="left"/>
      <w:pPr>
        <w:tabs>
          <w:tab w:val="num" w:pos="1134"/>
        </w:tabs>
        <w:ind w:left="1134" w:hanging="170"/>
      </w:pPr>
      <w:rPr>
        <w:b w:val="0"/>
        <w:i w:val="0"/>
        <w:color w:val="FF0000"/>
      </w:rPr>
    </w:lvl>
    <w:lvl w:ilvl="5">
      <w:start w:val="1"/>
      <w:numFmt w:val="lowerLetter"/>
      <w:lvlText w:val="%6)"/>
      <w:lvlJc w:val="left"/>
      <w:pPr>
        <w:tabs>
          <w:tab w:val="num" w:pos="597"/>
        </w:tabs>
        <w:ind w:left="597" w:hanging="171"/>
      </w:pPr>
      <w:rPr>
        <w:b w:val="0"/>
      </w:rPr>
    </w:lvl>
    <w:lvl w:ilvl="6">
      <w:start w:val="1"/>
      <w:numFmt w:val="decimal"/>
      <w:lvlText w:val="%6.%7"/>
      <w:lvlJc w:val="left"/>
      <w:pPr>
        <w:tabs>
          <w:tab w:val="num" w:pos="1701"/>
        </w:tabs>
        <w:ind w:left="1701" w:hanging="170"/>
      </w:pPr>
    </w:lvl>
    <w:lvl w:ilvl="7">
      <w:start w:val="1"/>
      <w:numFmt w:val="lowerLetter"/>
      <w:lvlText w:val="%8)"/>
      <w:lvlJc w:val="left"/>
      <w:pPr>
        <w:tabs>
          <w:tab w:val="num" w:pos="1985"/>
        </w:tabs>
        <w:ind w:left="1985" w:hanging="171"/>
      </w:pPr>
      <w:rPr>
        <w:rFonts w:ascii="Century Gothic" w:eastAsia="Times New Roman" w:hAnsi="Century Gothic" w:cs="Century Gothic"/>
      </w:rPr>
    </w:lvl>
    <w:lvl w:ilvl="8">
      <w:start w:val="1"/>
      <w:numFmt w:val="lowerLetter"/>
      <w:lvlText w:val="%9)"/>
      <w:lvlJc w:val="left"/>
      <w:pPr>
        <w:tabs>
          <w:tab w:val="num" w:pos="2268"/>
        </w:tabs>
        <w:ind w:left="2268" w:hanging="170"/>
      </w:pPr>
    </w:lvl>
  </w:abstractNum>
  <w:abstractNum w:abstractNumId="5" w15:restartNumberingAfterBreak="0">
    <w:nsid w:val="00000010"/>
    <w:multiLevelType w:val="singleLevel"/>
    <w:tmpl w:val="00000010"/>
    <w:name w:val="WW8Num41"/>
    <w:lvl w:ilvl="0">
      <w:start w:val="1"/>
      <w:numFmt w:val="decimal"/>
      <w:lvlText w:val="%1.4.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11"/>
    <w:multiLevelType w:val="multilevel"/>
    <w:tmpl w:val="00000011"/>
    <w:name w:val="WW8Num4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b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16"/>
    <w:multiLevelType w:val="singleLevel"/>
    <w:tmpl w:val="00000016"/>
    <w:name w:val="WW8Num50"/>
    <w:lvl w:ilvl="0">
      <w:start w:val="1"/>
      <w:numFmt w:val="decimal"/>
      <w:lvlText w:val="%1)"/>
      <w:lvlJc w:val="left"/>
      <w:pPr>
        <w:tabs>
          <w:tab w:val="num" w:pos="0"/>
        </w:tabs>
        <w:ind w:left="5580" w:hanging="360"/>
      </w:pPr>
    </w:lvl>
  </w:abstractNum>
  <w:abstractNum w:abstractNumId="8" w15:restartNumberingAfterBreak="0">
    <w:nsid w:val="00000017"/>
    <w:multiLevelType w:val="multilevel"/>
    <w:tmpl w:val="00000017"/>
    <w:name w:val="WW8Num51"/>
    <w:lvl w:ilvl="0">
      <w:start w:val="2"/>
      <w:numFmt w:val="decimal"/>
      <w:lvlText w:val="§ %1."/>
      <w:lvlJc w:val="left"/>
      <w:pPr>
        <w:tabs>
          <w:tab w:val="num" w:pos="680"/>
        </w:tabs>
        <w:ind w:left="680" w:hanging="680"/>
      </w:pPr>
      <w:rPr>
        <w:rFonts w:ascii="Bookman Old Style" w:hAnsi="Bookman Old Style" w:cs="Bookman Old Style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680"/>
      </w:pPr>
      <w:rPr>
        <w:rFonts w:ascii="Century Gothic" w:eastAsia="Times New Roman" w:hAnsi="Century Gothic" w:cs="Times New Roman"/>
        <w:b w:val="0"/>
        <w:bCs w:val="0"/>
        <w:i w:val="0"/>
        <w:iCs w:val="0"/>
        <w:color w:val="00000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107"/>
        </w:tabs>
        <w:ind w:left="1107" w:hanging="397"/>
      </w:pPr>
      <w:rPr>
        <w:rFonts w:ascii="Century Gothic" w:hAnsi="Century Gothic" w:cs="Times New Roman"/>
        <w:b w:val="0"/>
        <w:bCs w:val="0"/>
        <w:i w:val="0"/>
        <w:iCs w:val="0"/>
        <w:strike w:val="0"/>
        <w:dstrike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341"/>
      </w:pPr>
      <w:rPr>
        <w:rFonts w:ascii="Times New Roman" w:hAnsi="Times New Roman" w:cs="Times New Roman"/>
      </w:rPr>
    </w:lvl>
    <w:lvl w:ilvl="4">
      <w:start w:val="1"/>
      <w:numFmt w:val="lowerRoman"/>
      <w:lvlText w:val="(%5)"/>
      <w:lvlJc w:val="left"/>
      <w:pPr>
        <w:tabs>
          <w:tab w:val="num" w:pos="2268"/>
        </w:tabs>
        <w:ind w:left="2268" w:hanging="680"/>
      </w:pPr>
      <w:rPr>
        <w:color w:val="000000"/>
      </w:rPr>
    </w:lvl>
    <w:lvl w:ilvl="5">
      <w:start w:val="1"/>
      <w:numFmt w:val="bullet"/>
      <w:lvlText w:val=""/>
      <w:lvlJc w:val="left"/>
      <w:pPr>
        <w:tabs>
          <w:tab w:val="num" w:pos="2722"/>
        </w:tabs>
        <w:ind w:left="2722" w:hanging="454"/>
      </w:pPr>
      <w:rPr>
        <w:rFonts w:ascii="Symbol" w:hAnsi="Symbol" w:cs="Symbol"/>
        <w:color w:val="00000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00000018"/>
    <w:multiLevelType w:val="multilevel"/>
    <w:tmpl w:val="00000018"/>
    <w:name w:val="WW8Num52"/>
    <w:lvl w:ilvl="0">
      <w:start w:val="1"/>
      <w:numFmt w:val="lowerLetter"/>
      <w:lvlText w:val="%1)"/>
      <w:lvlJc w:val="left"/>
      <w:pPr>
        <w:tabs>
          <w:tab w:val="num" w:pos="0"/>
        </w:tabs>
        <w:ind w:left="360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color w:val="00000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19"/>
    <w:multiLevelType w:val="multilevel"/>
    <w:tmpl w:val="00000019"/>
    <w:name w:val="WW8Num5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entury Gothic" w:eastAsia="Calibri" w:hAnsi="Century Gothic"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86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1A"/>
    <w:multiLevelType w:val="singleLevel"/>
    <w:tmpl w:val="0000001A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2" w15:restartNumberingAfterBreak="0">
    <w:nsid w:val="0000001B"/>
    <w:multiLevelType w:val="singleLevel"/>
    <w:tmpl w:val="0000001B"/>
    <w:name w:val="WW8Num5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3" w15:restartNumberingAfterBreak="0">
    <w:nsid w:val="00000020"/>
    <w:multiLevelType w:val="multilevel"/>
    <w:tmpl w:val="00000020"/>
    <w:name w:val="WW8Num65"/>
    <w:lvl w:ilvl="0">
      <w:start w:val="2"/>
      <w:numFmt w:val="decimal"/>
      <w:lvlText w:val="§ %1."/>
      <w:lvlJc w:val="left"/>
      <w:pPr>
        <w:tabs>
          <w:tab w:val="num" w:pos="680"/>
        </w:tabs>
        <w:ind w:left="680" w:hanging="680"/>
      </w:pPr>
      <w:rPr>
        <w:rFonts w:ascii="Bookman Old Style" w:hAnsi="Bookman Old Style" w:cs="Bookman Old Style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680"/>
      </w:pPr>
      <w:rPr>
        <w:rFonts w:ascii="Century Gothic" w:eastAsia="Times New Roman" w:hAnsi="Century Gothic" w:cs="Century Gothic"/>
        <w:b w:val="0"/>
        <w:bCs w:val="0"/>
        <w:i w:val="0"/>
        <w:iCs w:val="0"/>
        <w:color w:val="00000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107"/>
        </w:tabs>
        <w:ind w:left="1107" w:hanging="397"/>
      </w:pPr>
      <w:rPr>
        <w:rFonts w:ascii="Bookman Old Style" w:hAnsi="Bookman Old Style" w:cs="Bookman Old Style"/>
        <w:b w:val="0"/>
        <w:bCs w:val="0"/>
        <w:i w:val="0"/>
        <w:iCs w:val="0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341"/>
      </w:pPr>
      <w:rPr>
        <w:rFonts w:ascii="Times New Roman" w:hAnsi="Times New Roman" w:cs="Times New Roman"/>
      </w:rPr>
    </w:lvl>
    <w:lvl w:ilvl="4">
      <w:start w:val="1"/>
      <w:numFmt w:val="lowerRoman"/>
      <w:lvlText w:val="(%5)"/>
      <w:lvlJc w:val="left"/>
      <w:pPr>
        <w:tabs>
          <w:tab w:val="num" w:pos="2268"/>
        </w:tabs>
        <w:ind w:left="2268" w:hanging="680"/>
      </w:pPr>
      <w:rPr>
        <w:color w:val="000000"/>
      </w:rPr>
    </w:lvl>
    <w:lvl w:ilvl="5">
      <w:start w:val="1"/>
      <w:numFmt w:val="bullet"/>
      <w:lvlText w:val=""/>
      <w:lvlJc w:val="left"/>
      <w:pPr>
        <w:tabs>
          <w:tab w:val="num" w:pos="2722"/>
        </w:tabs>
        <w:ind w:left="2722" w:hanging="454"/>
      </w:pPr>
      <w:rPr>
        <w:rFonts w:ascii="Symbol" w:hAnsi="Symbol" w:cs="Symbol"/>
        <w:color w:val="00000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Century Gothic" w:eastAsia="Times New Roman" w:hAnsi="Century Gothic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00000023"/>
    <w:multiLevelType w:val="multilevel"/>
    <w:tmpl w:val="00000023"/>
    <w:name w:val="WW8Num69"/>
    <w:lvl w:ilvl="0">
      <w:start w:val="2"/>
      <w:numFmt w:val="decimal"/>
      <w:lvlText w:val="§ %1."/>
      <w:lvlJc w:val="left"/>
      <w:pPr>
        <w:tabs>
          <w:tab w:val="num" w:pos="680"/>
        </w:tabs>
        <w:ind w:left="680" w:hanging="680"/>
      </w:pPr>
      <w:rPr>
        <w:rFonts w:ascii="Bookman Old Style" w:hAnsi="Bookman Old Style" w:cs="Bookman Old Style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680"/>
      </w:pPr>
      <w:rPr>
        <w:rFonts w:ascii="Century Gothic" w:eastAsia="Times New Roman" w:hAnsi="Century Gothic" w:cs="Times New Roman"/>
        <w:b w:val="0"/>
        <w:bCs w:val="0"/>
        <w:i w:val="0"/>
        <w:iCs w:val="0"/>
        <w:color w:val="00000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107"/>
        </w:tabs>
        <w:ind w:left="1107" w:hanging="397"/>
      </w:pPr>
      <w:rPr>
        <w:rFonts w:ascii="Century Gothic" w:hAnsi="Century Gothic" w:cs="Times New Roman"/>
        <w:b w:val="0"/>
        <w:bCs w:val="0"/>
        <w:i w:val="0"/>
        <w:iCs w:val="0"/>
        <w:strike w:val="0"/>
        <w:dstrike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341"/>
      </w:pPr>
      <w:rPr>
        <w:rFonts w:ascii="Times New Roman" w:hAnsi="Times New Roman" w:cs="Times New Roman"/>
      </w:rPr>
    </w:lvl>
    <w:lvl w:ilvl="4">
      <w:start w:val="1"/>
      <w:numFmt w:val="lowerRoman"/>
      <w:lvlText w:val="(%5)"/>
      <w:lvlJc w:val="left"/>
      <w:pPr>
        <w:tabs>
          <w:tab w:val="num" w:pos="2268"/>
        </w:tabs>
        <w:ind w:left="2268" w:hanging="680"/>
      </w:pPr>
      <w:rPr>
        <w:color w:val="000000"/>
      </w:rPr>
    </w:lvl>
    <w:lvl w:ilvl="5">
      <w:start w:val="1"/>
      <w:numFmt w:val="bullet"/>
      <w:lvlText w:val=""/>
      <w:lvlJc w:val="left"/>
      <w:pPr>
        <w:tabs>
          <w:tab w:val="num" w:pos="2722"/>
        </w:tabs>
        <w:ind w:left="2722" w:hanging="454"/>
      </w:pPr>
      <w:rPr>
        <w:rFonts w:ascii="Symbol" w:hAnsi="Symbol" w:cs="Symbol"/>
        <w:color w:val="00000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00000026"/>
    <w:multiLevelType w:val="multilevel"/>
    <w:tmpl w:val="00000026"/>
    <w:name w:val="WW8Num7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entury Gothic" w:hAnsi="Century Gothic"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00000027"/>
    <w:multiLevelType w:val="singleLevel"/>
    <w:tmpl w:val="00000027"/>
    <w:name w:val="WW8Num7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enturyGothic" w:cs="CenturyGothic"/>
        <w:b w:val="0"/>
      </w:rPr>
    </w:lvl>
  </w:abstractNum>
  <w:abstractNum w:abstractNumId="17" w15:restartNumberingAfterBreak="0">
    <w:nsid w:val="06077178"/>
    <w:multiLevelType w:val="multilevel"/>
    <w:tmpl w:val="AF62EB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8" w15:restartNumberingAfterBreak="0">
    <w:nsid w:val="0D995FBF"/>
    <w:multiLevelType w:val="multilevel"/>
    <w:tmpl w:val="3AA2CDBA"/>
    <w:styleLink w:val="CMS-ANHeading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543"/>
        </w:tabs>
        <w:ind w:left="3543" w:hanging="850"/>
      </w:pPr>
      <w:rPr>
        <w:rFonts w:hint="default"/>
      </w:rPr>
    </w:lvl>
    <w:lvl w:ilvl="6">
      <w:start w:val="27"/>
      <w:numFmt w:val="lowerLetter"/>
      <w:lvlText w:val="(%7)"/>
      <w:lvlJc w:val="left"/>
      <w:pPr>
        <w:tabs>
          <w:tab w:val="num" w:pos="4253"/>
        </w:tabs>
        <w:ind w:left="4253" w:hanging="851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124A4598"/>
    <w:multiLevelType w:val="multilevel"/>
    <w:tmpl w:val="AD006F02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entury Gothic" w:hAnsi="Century Gothic" w:hint="default"/>
        <w:b/>
        <w:strike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entury Gothic" w:hAnsi="Century Gothic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Calibri" w:hAnsi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Calibri" w:hAnsi="Calibr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Calibri" w:hAnsi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Calibri" w:hAnsi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Calibri" w:hAnsi="Calibri" w:hint="default"/>
      </w:rPr>
    </w:lvl>
  </w:abstractNum>
  <w:abstractNum w:abstractNumId="20" w15:restartNumberingAfterBreak="0">
    <w:nsid w:val="14B16FE1"/>
    <w:multiLevelType w:val="multilevel"/>
    <w:tmpl w:val="1E5857FE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eastAsia="Times New Roman" w:hAnsi="Century Gothic" w:cs="Times New Roman"/>
        <w:b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000000" w:themeColor="text1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1A7D626D"/>
    <w:multiLevelType w:val="multilevel"/>
    <w:tmpl w:val="E4D42DFA"/>
    <w:lvl w:ilvl="0">
      <w:start w:val="1"/>
      <w:numFmt w:val="upperRoman"/>
      <w:pStyle w:val="Nkons1"/>
      <w:suff w:val="nothing"/>
      <w:lvlText w:val="Dział %1"/>
      <w:lvlJc w:val="center"/>
      <w:pPr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32"/>
        <w:szCs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Nkons2"/>
      <w:lvlText w:val="Rozdział %2"/>
      <w:lvlJc w:val="left"/>
      <w:pPr>
        <w:tabs>
          <w:tab w:val="num" w:pos="2553"/>
        </w:tabs>
        <w:ind w:left="2553" w:hanging="1418"/>
      </w:pPr>
      <w:rPr>
        <w:rFonts w:ascii="Century Gothic" w:hAnsi="Century Gothic" w:hint="default"/>
        <w:b/>
        <w:i w:val="0"/>
        <w:sz w:val="22"/>
        <w:szCs w:val="22"/>
      </w:rPr>
    </w:lvl>
    <w:lvl w:ilvl="2">
      <w:start w:val="1"/>
      <w:numFmt w:val="decimal"/>
      <w:pStyle w:val="Nkons3"/>
      <w:lvlText w:val="%3."/>
      <w:lvlJc w:val="right"/>
      <w:pPr>
        <w:tabs>
          <w:tab w:val="num" w:pos="170"/>
        </w:tabs>
        <w:ind w:left="170" w:hanging="170"/>
      </w:pPr>
      <w:rPr>
        <w:rFonts w:ascii="Century Gothic" w:eastAsia="Times New Roman" w:hAnsi="Century Gothic" w:cs="Times New Roman" w:hint="default"/>
        <w:b/>
        <w:i w:val="0"/>
        <w:strike w:val="0"/>
      </w:rPr>
    </w:lvl>
    <w:lvl w:ilvl="3">
      <w:start w:val="1"/>
      <w:numFmt w:val="decimal"/>
      <w:pStyle w:val="Nkons4"/>
      <w:lvlText w:val="%3-%4"/>
      <w:lvlJc w:val="right"/>
      <w:pPr>
        <w:tabs>
          <w:tab w:val="num" w:pos="851"/>
        </w:tabs>
        <w:ind w:left="851" w:hanging="171"/>
      </w:pPr>
      <w:rPr>
        <w:rFonts w:hint="default"/>
        <w:b w:val="0"/>
        <w:i w:val="0"/>
      </w:rPr>
    </w:lvl>
    <w:lvl w:ilvl="4">
      <w:start w:val="1"/>
      <w:numFmt w:val="decimal"/>
      <w:pStyle w:val="Nkons5"/>
      <w:lvlText w:val="%3-%4.%5"/>
      <w:lvlJc w:val="right"/>
      <w:pPr>
        <w:tabs>
          <w:tab w:val="num" w:pos="1134"/>
        </w:tabs>
        <w:ind w:left="1134" w:hanging="170"/>
      </w:pPr>
      <w:rPr>
        <w:rFonts w:hint="default"/>
        <w:b w:val="0"/>
        <w:i w:val="0"/>
        <w:color w:val="FF0000"/>
      </w:rPr>
    </w:lvl>
    <w:lvl w:ilvl="5">
      <w:start w:val="1"/>
      <w:numFmt w:val="decimal"/>
      <w:pStyle w:val="Nkons6"/>
      <w:lvlText w:val="%6)"/>
      <w:lvlJc w:val="left"/>
      <w:pPr>
        <w:tabs>
          <w:tab w:val="num" w:pos="1418"/>
        </w:tabs>
        <w:ind w:left="1418" w:hanging="171"/>
      </w:pPr>
      <w:rPr>
        <w:rFonts w:hint="default"/>
        <w:b w:val="0"/>
      </w:rPr>
    </w:lvl>
    <w:lvl w:ilvl="6">
      <w:start w:val="1"/>
      <w:numFmt w:val="decimal"/>
      <w:pStyle w:val="Nkons7"/>
      <w:lvlText w:val="%6.%7"/>
      <w:lvlJc w:val="right"/>
      <w:pPr>
        <w:tabs>
          <w:tab w:val="num" w:pos="1701"/>
        </w:tabs>
        <w:ind w:left="1701" w:hanging="170"/>
      </w:pPr>
      <w:rPr>
        <w:rFonts w:hint="default"/>
      </w:rPr>
    </w:lvl>
    <w:lvl w:ilvl="7">
      <w:start w:val="1"/>
      <w:numFmt w:val="decimal"/>
      <w:pStyle w:val="Nkons8"/>
      <w:lvlText w:val="%6.%7.%8"/>
      <w:lvlJc w:val="right"/>
      <w:pPr>
        <w:tabs>
          <w:tab w:val="num" w:pos="1731"/>
        </w:tabs>
        <w:ind w:left="1731" w:hanging="171"/>
      </w:pPr>
      <w:rPr>
        <w:rFonts w:hint="default"/>
        <w:b/>
        <w:strike w:val="0"/>
      </w:rPr>
    </w:lvl>
    <w:lvl w:ilvl="8">
      <w:start w:val="1"/>
      <w:numFmt w:val="lowerLetter"/>
      <w:pStyle w:val="Nkons9"/>
      <w:lvlText w:val="%9)"/>
      <w:lvlJc w:val="right"/>
      <w:pPr>
        <w:tabs>
          <w:tab w:val="num" w:pos="2268"/>
        </w:tabs>
        <w:ind w:left="2268" w:hanging="170"/>
      </w:pPr>
      <w:rPr>
        <w:rFonts w:ascii="Century Gothic" w:eastAsia="Times New Roman" w:hAnsi="Century Gothic" w:cs="Times New Roman" w:hint="default"/>
        <w:sz w:val="22"/>
        <w:szCs w:val="22"/>
      </w:rPr>
    </w:lvl>
  </w:abstractNum>
  <w:abstractNum w:abstractNumId="23" w15:restartNumberingAfterBreak="0">
    <w:nsid w:val="1EA727B7"/>
    <w:multiLevelType w:val="hybridMultilevel"/>
    <w:tmpl w:val="C7AEDB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1E32A17"/>
    <w:multiLevelType w:val="hybridMultilevel"/>
    <w:tmpl w:val="02888B9E"/>
    <w:lvl w:ilvl="0" w:tplc="CE4009F2">
      <w:start w:val="1"/>
      <w:numFmt w:val="decimal"/>
      <w:lvlText w:val="%1)"/>
      <w:lvlJc w:val="left"/>
      <w:pPr>
        <w:ind w:left="720" w:hanging="360"/>
      </w:pPr>
    </w:lvl>
    <w:lvl w:ilvl="1" w:tplc="FB2A229C">
      <w:start w:val="1"/>
      <w:numFmt w:val="decimal"/>
      <w:lvlText w:val="%2)"/>
      <w:lvlJc w:val="left"/>
      <w:pPr>
        <w:ind w:left="1440" w:hanging="360"/>
      </w:pPr>
    </w:lvl>
    <w:lvl w:ilvl="2" w:tplc="026886B8">
      <w:start w:val="1"/>
      <w:numFmt w:val="lowerRoman"/>
      <w:lvlText w:val="%3."/>
      <w:lvlJc w:val="right"/>
      <w:pPr>
        <w:ind w:left="2160" w:hanging="180"/>
      </w:pPr>
    </w:lvl>
    <w:lvl w:ilvl="3" w:tplc="B1D021C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9B3E1A16" w:tentative="1">
      <w:start w:val="1"/>
      <w:numFmt w:val="lowerLetter"/>
      <w:lvlText w:val="%5."/>
      <w:lvlJc w:val="left"/>
      <w:pPr>
        <w:ind w:left="3600" w:hanging="360"/>
      </w:pPr>
    </w:lvl>
    <w:lvl w:ilvl="5" w:tplc="21CE4B54" w:tentative="1">
      <w:start w:val="1"/>
      <w:numFmt w:val="lowerRoman"/>
      <w:lvlText w:val="%6."/>
      <w:lvlJc w:val="right"/>
      <w:pPr>
        <w:ind w:left="4320" w:hanging="180"/>
      </w:pPr>
    </w:lvl>
    <w:lvl w:ilvl="6" w:tplc="6D4A163E" w:tentative="1">
      <w:start w:val="1"/>
      <w:numFmt w:val="decimal"/>
      <w:lvlText w:val="%7."/>
      <w:lvlJc w:val="left"/>
      <w:pPr>
        <w:ind w:left="5040" w:hanging="360"/>
      </w:pPr>
    </w:lvl>
    <w:lvl w:ilvl="7" w:tplc="AF3E6D76" w:tentative="1">
      <w:start w:val="1"/>
      <w:numFmt w:val="lowerLetter"/>
      <w:lvlText w:val="%8."/>
      <w:lvlJc w:val="left"/>
      <w:pPr>
        <w:ind w:left="5760" w:hanging="360"/>
      </w:pPr>
    </w:lvl>
    <w:lvl w:ilvl="8" w:tplc="C89CB8A2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8562064"/>
    <w:multiLevelType w:val="hybridMultilevel"/>
    <w:tmpl w:val="B148B618"/>
    <w:lvl w:ilvl="0" w:tplc="04150019">
      <w:start w:val="1"/>
      <w:numFmt w:val="lowerLetter"/>
      <w:lvlText w:val="%1."/>
      <w:lvlJc w:val="left"/>
      <w:pPr>
        <w:ind w:left="2325" w:hanging="360"/>
      </w:pPr>
    </w:lvl>
    <w:lvl w:ilvl="1" w:tplc="04150019" w:tentative="1">
      <w:start w:val="1"/>
      <w:numFmt w:val="lowerLetter"/>
      <w:lvlText w:val="%2."/>
      <w:lvlJc w:val="left"/>
      <w:pPr>
        <w:ind w:left="3045" w:hanging="360"/>
      </w:pPr>
    </w:lvl>
    <w:lvl w:ilvl="2" w:tplc="0415001B" w:tentative="1">
      <w:start w:val="1"/>
      <w:numFmt w:val="lowerRoman"/>
      <w:lvlText w:val="%3."/>
      <w:lvlJc w:val="right"/>
      <w:pPr>
        <w:ind w:left="3765" w:hanging="180"/>
      </w:pPr>
    </w:lvl>
    <w:lvl w:ilvl="3" w:tplc="0415000F" w:tentative="1">
      <w:start w:val="1"/>
      <w:numFmt w:val="decimal"/>
      <w:lvlText w:val="%4."/>
      <w:lvlJc w:val="left"/>
      <w:pPr>
        <w:ind w:left="4485" w:hanging="360"/>
      </w:pPr>
    </w:lvl>
    <w:lvl w:ilvl="4" w:tplc="04150019" w:tentative="1">
      <w:start w:val="1"/>
      <w:numFmt w:val="lowerLetter"/>
      <w:lvlText w:val="%5."/>
      <w:lvlJc w:val="left"/>
      <w:pPr>
        <w:ind w:left="5205" w:hanging="360"/>
      </w:pPr>
    </w:lvl>
    <w:lvl w:ilvl="5" w:tplc="0415001B" w:tentative="1">
      <w:start w:val="1"/>
      <w:numFmt w:val="lowerRoman"/>
      <w:lvlText w:val="%6."/>
      <w:lvlJc w:val="right"/>
      <w:pPr>
        <w:ind w:left="5925" w:hanging="180"/>
      </w:pPr>
    </w:lvl>
    <w:lvl w:ilvl="6" w:tplc="0415000F" w:tentative="1">
      <w:start w:val="1"/>
      <w:numFmt w:val="decimal"/>
      <w:lvlText w:val="%7."/>
      <w:lvlJc w:val="left"/>
      <w:pPr>
        <w:ind w:left="6645" w:hanging="360"/>
      </w:pPr>
    </w:lvl>
    <w:lvl w:ilvl="7" w:tplc="04150019" w:tentative="1">
      <w:start w:val="1"/>
      <w:numFmt w:val="lowerLetter"/>
      <w:lvlText w:val="%8."/>
      <w:lvlJc w:val="left"/>
      <w:pPr>
        <w:ind w:left="7365" w:hanging="360"/>
      </w:pPr>
    </w:lvl>
    <w:lvl w:ilvl="8" w:tplc="0415001B" w:tentative="1">
      <w:start w:val="1"/>
      <w:numFmt w:val="lowerRoman"/>
      <w:lvlText w:val="%9."/>
      <w:lvlJc w:val="right"/>
      <w:pPr>
        <w:ind w:left="8085" w:hanging="180"/>
      </w:pPr>
    </w:lvl>
  </w:abstractNum>
  <w:abstractNum w:abstractNumId="27" w15:restartNumberingAfterBreak="0">
    <w:nsid w:val="2A7D2BCB"/>
    <w:multiLevelType w:val="hybridMultilevel"/>
    <w:tmpl w:val="8ADC9BE0"/>
    <w:lvl w:ilvl="0" w:tplc="4FAAB32C">
      <w:start w:val="1"/>
      <w:numFmt w:val="decimal"/>
      <w:pStyle w:val="NAGWEK3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D793DB9"/>
    <w:multiLevelType w:val="singleLevel"/>
    <w:tmpl w:val="381295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2E4E1DC9"/>
    <w:multiLevelType w:val="hybridMultilevel"/>
    <w:tmpl w:val="B692B4AA"/>
    <w:lvl w:ilvl="0" w:tplc="B248F568">
      <w:start w:val="1"/>
      <w:numFmt w:val="decimal"/>
      <w:lvlText w:val="%1)"/>
      <w:lvlJc w:val="left"/>
      <w:pPr>
        <w:tabs>
          <w:tab w:val="num" w:pos="757"/>
        </w:tabs>
        <w:ind w:left="757" w:hanging="360"/>
      </w:pPr>
      <w:rPr>
        <w:rFonts w:hint="default"/>
        <w:b w:val="0"/>
        <w:i/>
      </w:rPr>
    </w:lvl>
    <w:lvl w:ilvl="1" w:tplc="51BAE48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F1CAD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362F3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36BFE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C3A891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7D2E4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D449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D88F8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EC27363"/>
    <w:multiLevelType w:val="multilevel"/>
    <w:tmpl w:val="66B80F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680"/>
      </w:pPr>
      <w:rPr>
        <w:rFonts w:ascii="Century Gothic" w:eastAsia="Times New Roman" w:hAnsi="Century Gothic" w:cs="Times New Roman"/>
        <w:b w:val="0"/>
        <w:bCs w:val="0"/>
        <w:i w:val="0"/>
        <w:iCs w:val="0"/>
        <w:color w:val="00000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107"/>
        </w:tabs>
        <w:ind w:left="1107" w:hanging="397"/>
      </w:pPr>
      <w:rPr>
        <w:rFonts w:ascii="Century Gothic" w:hAnsi="Century Gothic" w:cs="Times New Roman"/>
        <w:b w:val="0"/>
        <w:bCs w:val="0"/>
        <w:i w:val="0"/>
        <w:iCs w:val="0"/>
        <w:strike w:val="0"/>
        <w:dstrike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341"/>
      </w:pPr>
      <w:rPr>
        <w:rFonts w:ascii="Times New Roman" w:hAnsi="Times New Roman" w:cs="Times New Roman"/>
      </w:rPr>
    </w:lvl>
    <w:lvl w:ilvl="4">
      <w:start w:val="1"/>
      <w:numFmt w:val="lowerRoman"/>
      <w:lvlText w:val="(%5)"/>
      <w:lvlJc w:val="left"/>
      <w:pPr>
        <w:tabs>
          <w:tab w:val="num" w:pos="2268"/>
        </w:tabs>
        <w:ind w:left="2268" w:hanging="680"/>
      </w:pPr>
      <w:rPr>
        <w:color w:val="000000"/>
      </w:rPr>
    </w:lvl>
    <w:lvl w:ilvl="5">
      <w:start w:val="1"/>
      <w:numFmt w:val="bullet"/>
      <w:lvlText w:val=""/>
      <w:lvlJc w:val="left"/>
      <w:pPr>
        <w:tabs>
          <w:tab w:val="num" w:pos="2722"/>
        </w:tabs>
        <w:ind w:left="2722" w:hanging="454"/>
      </w:pPr>
      <w:rPr>
        <w:rFonts w:ascii="Symbol" w:hAnsi="Symbol" w:cs="Symbol"/>
        <w:color w:val="00000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31D75427"/>
    <w:multiLevelType w:val="hybridMultilevel"/>
    <w:tmpl w:val="49B89D28"/>
    <w:lvl w:ilvl="0" w:tplc="7AA21666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441" w:hanging="360"/>
      </w:pPr>
    </w:lvl>
    <w:lvl w:ilvl="2" w:tplc="0415001B">
      <w:start w:val="1"/>
      <w:numFmt w:val="lowerRoman"/>
      <w:lvlText w:val="%3."/>
      <w:lvlJc w:val="right"/>
      <w:pPr>
        <w:ind w:left="1161" w:hanging="180"/>
      </w:pPr>
    </w:lvl>
    <w:lvl w:ilvl="3" w:tplc="0415000F">
      <w:start w:val="1"/>
      <w:numFmt w:val="decimal"/>
      <w:lvlText w:val="%4."/>
      <w:lvlJc w:val="left"/>
      <w:pPr>
        <w:ind w:left="1881" w:hanging="360"/>
      </w:pPr>
    </w:lvl>
    <w:lvl w:ilvl="4" w:tplc="04150019">
      <w:start w:val="1"/>
      <w:numFmt w:val="lowerLetter"/>
      <w:lvlText w:val="%5."/>
      <w:lvlJc w:val="left"/>
      <w:pPr>
        <w:ind w:left="2601" w:hanging="360"/>
      </w:pPr>
    </w:lvl>
    <w:lvl w:ilvl="5" w:tplc="0415001B">
      <w:start w:val="1"/>
      <w:numFmt w:val="lowerRoman"/>
      <w:lvlText w:val="%6."/>
      <w:lvlJc w:val="right"/>
      <w:pPr>
        <w:ind w:left="3321" w:hanging="180"/>
      </w:pPr>
    </w:lvl>
    <w:lvl w:ilvl="6" w:tplc="0415000F">
      <w:start w:val="1"/>
      <w:numFmt w:val="decimal"/>
      <w:lvlText w:val="%7."/>
      <w:lvlJc w:val="left"/>
      <w:pPr>
        <w:ind w:left="4041" w:hanging="360"/>
      </w:pPr>
    </w:lvl>
    <w:lvl w:ilvl="7" w:tplc="04150019">
      <w:start w:val="1"/>
      <w:numFmt w:val="lowerLetter"/>
      <w:lvlText w:val="%8."/>
      <w:lvlJc w:val="left"/>
      <w:pPr>
        <w:ind w:left="4761" w:hanging="360"/>
      </w:pPr>
    </w:lvl>
    <w:lvl w:ilvl="8" w:tplc="0415001B">
      <w:start w:val="1"/>
      <w:numFmt w:val="lowerRoman"/>
      <w:lvlText w:val="%9."/>
      <w:lvlJc w:val="right"/>
      <w:pPr>
        <w:ind w:left="5481" w:hanging="180"/>
      </w:pPr>
    </w:lvl>
  </w:abstractNum>
  <w:abstractNum w:abstractNumId="3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351353CF"/>
    <w:multiLevelType w:val="hybridMultilevel"/>
    <w:tmpl w:val="EA207040"/>
    <w:lvl w:ilvl="0" w:tplc="5016B834">
      <w:start w:val="1"/>
      <w:numFmt w:val="lowerLetter"/>
      <w:lvlText w:val="%1)"/>
      <w:lvlJc w:val="left"/>
      <w:pPr>
        <w:ind w:left="1070" w:hanging="360"/>
      </w:pPr>
    </w:lvl>
    <w:lvl w:ilvl="1" w:tplc="3D041BA8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 w:tplc="81286CC8">
      <w:start w:val="1"/>
      <w:numFmt w:val="lowerRoman"/>
      <w:lvlText w:val="%3."/>
      <w:lvlJc w:val="right"/>
      <w:pPr>
        <w:ind w:left="2160" w:hanging="180"/>
      </w:pPr>
    </w:lvl>
    <w:lvl w:ilvl="3" w:tplc="B7109A02">
      <w:start w:val="1"/>
      <w:numFmt w:val="decimal"/>
      <w:lvlText w:val="%4)"/>
      <w:lvlJc w:val="left"/>
      <w:pPr>
        <w:ind w:left="2880" w:hanging="360"/>
      </w:pPr>
    </w:lvl>
    <w:lvl w:ilvl="4" w:tplc="E752E48A">
      <w:start w:val="1"/>
      <w:numFmt w:val="lowerLetter"/>
      <w:lvlText w:val="%5)"/>
      <w:lvlJc w:val="left"/>
      <w:pPr>
        <w:ind w:left="3600" w:hanging="360"/>
      </w:pPr>
    </w:lvl>
    <w:lvl w:ilvl="5" w:tplc="418CF83C" w:tentative="1">
      <w:start w:val="1"/>
      <w:numFmt w:val="lowerRoman"/>
      <w:lvlText w:val="%6."/>
      <w:lvlJc w:val="right"/>
      <w:pPr>
        <w:ind w:left="4320" w:hanging="180"/>
      </w:pPr>
    </w:lvl>
    <w:lvl w:ilvl="6" w:tplc="C4381EA6">
      <w:start w:val="1"/>
      <w:numFmt w:val="decimal"/>
      <w:lvlText w:val="%7."/>
      <w:lvlJc w:val="left"/>
      <w:pPr>
        <w:ind w:left="5040" w:hanging="360"/>
      </w:pPr>
    </w:lvl>
    <w:lvl w:ilvl="7" w:tplc="3FF05EFA" w:tentative="1">
      <w:start w:val="1"/>
      <w:numFmt w:val="lowerLetter"/>
      <w:lvlText w:val="%8."/>
      <w:lvlJc w:val="left"/>
      <w:pPr>
        <w:ind w:left="5760" w:hanging="360"/>
      </w:pPr>
    </w:lvl>
    <w:lvl w:ilvl="8" w:tplc="1CE4B14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8305624"/>
    <w:multiLevelType w:val="hybridMultilevel"/>
    <w:tmpl w:val="044C2E0C"/>
    <w:lvl w:ilvl="0" w:tplc="1B20E526">
      <w:start w:val="1"/>
      <w:numFmt w:val="lowerLetter"/>
      <w:lvlText w:val="%1)"/>
      <w:lvlJc w:val="left"/>
      <w:pPr>
        <w:ind w:left="720" w:hanging="360"/>
      </w:pPr>
      <w:rPr>
        <w:rFonts w:ascii="Century Gothic" w:eastAsia="Times New Roman" w:hAnsi="Century Gothic" w:cs="Arial"/>
      </w:rPr>
    </w:lvl>
    <w:lvl w:ilvl="1" w:tplc="6054DBDA">
      <w:start w:val="1"/>
      <w:numFmt w:val="decimal"/>
      <w:lvlText w:val="%2."/>
      <w:lvlJc w:val="left"/>
      <w:pPr>
        <w:ind w:left="360" w:hanging="360"/>
      </w:pPr>
      <w:rPr>
        <w:rFonts w:hint="default"/>
        <w:b/>
      </w:rPr>
    </w:lvl>
    <w:lvl w:ilvl="2" w:tplc="CC904022">
      <w:start w:val="1"/>
      <w:numFmt w:val="lowerRoman"/>
      <w:lvlText w:val="%3."/>
      <w:lvlJc w:val="right"/>
      <w:pPr>
        <w:ind w:left="2160" w:hanging="180"/>
      </w:pPr>
    </w:lvl>
    <w:lvl w:ilvl="3" w:tplc="EBB07652">
      <w:start w:val="1"/>
      <w:numFmt w:val="decimal"/>
      <w:lvlText w:val="%4."/>
      <w:lvlJc w:val="left"/>
      <w:pPr>
        <w:ind w:left="785" w:hanging="360"/>
      </w:pPr>
    </w:lvl>
    <w:lvl w:ilvl="4" w:tplc="9B601E68">
      <w:start w:val="1"/>
      <w:numFmt w:val="lowerLetter"/>
      <w:lvlText w:val="%5)"/>
      <w:lvlJc w:val="left"/>
      <w:pPr>
        <w:ind w:left="3600" w:hanging="360"/>
      </w:pPr>
    </w:lvl>
    <w:lvl w:ilvl="5" w:tplc="DC7AB8B0">
      <w:start w:val="1"/>
      <w:numFmt w:val="lowerRoman"/>
      <w:lvlText w:val="%6."/>
      <w:lvlJc w:val="right"/>
      <w:pPr>
        <w:ind w:left="4320" w:hanging="180"/>
      </w:pPr>
    </w:lvl>
    <w:lvl w:ilvl="6" w:tplc="CC1032D4">
      <w:start w:val="1"/>
      <w:numFmt w:val="decimal"/>
      <w:lvlText w:val="%7."/>
      <w:lvlJc w:val="left"/>
      <w:pPr>
        <w:ind w:left="5040" w:hanging="360"/>
      </w:pPr>
    </w:lvl>
    <w:lvl w:ilvl="7" w:tplc="0DA83348">
      <w:start w:val="1"/>
      <w:numFmt w:val="decimal"/>
      <w:lvlText w:val="%8)"/>
      <w:lvlJc w:val="left"/>
      <w:pPr>
        <w:ind w:left="5760" w:hanging="360"/>
      </w:pPr>
      <w:rPr>
        <w:rFonts w:hint="default"/>
      </w:rPr>
    </w:lvl>
    <w:lvl w:ilvl="8" w:tplc="78CEECE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DE1306F"/>
    <w:multiLevelType w:val="multilevel"/>
    <w:tmpl w:val="F1306D88"/>
    <w:lvl w:ilvl="0">
      <w:start w:val="6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6" w15:restartNumberingAfterBreak="0">
    <w:nsid w:val="3E213909"/>
    <w:multiLevelType w:val="multilevel"/>
    <w:tmpl w:val="09007E0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1288" w:hanging="720"/>
      </w:pPr>
      <w:rPr>
        <w:rFonts w:ascii="Century Gothic" w:eastAsiaTheme="minorHAnsi" w:hAnsi="Century Gothic" w:cstheme="minorBidi"/>
        <w:b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ascii="Century Gothic" w:hAnsi="Century Gothic" w:hint="default"/>
        <w:b/>
        <w:i w:val="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7" w15:restartNumberingAfterBreak="0">
    <w:nsid w:val="466B3008"/>
    <w:multiLevelType w:val="multilevel"/>
    <w:tmpl w:val="F1306D88"/>
    <w:lvl w:ilvl="0">
      <w:start w:val="6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8" w15:restartNumberingAfterBreak="0">
    <w:nsid w:val="4A887A1B"/>
    <w:multiLevelType w:val="multilevel"/>
    <w:tmpl w:val="AC30560E"/>
    <w:lvl w:ilvl="0">
      <w:start w:val="1"/>
      <w:numFmt w:val="upperRoman"/>
      <w:lvlText w:val="Rozdział %1"/>
      <w:lvlJc w:val="left"/>
      <w:pPr>
        <w:tabs>
          <w:tab w:val="num" w:pos="1985"/>
        </w:tabs>
        <w:ind w:left="1985" w:hanging="1985"/>
      </w:pPr>
      <w:rPr>
        <w:rFonts w:hint="default"/>
      </w:rPr>
    </w:lvl>
    <w:lvl w:ilvl="1">
      <w:start w:val="1"/>
      <w:numFmt w:val="decimal"/>
      <w:pStyle w:val="nagwek2jak3"/>
      <w:lvlText w:val="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nagwek2jak3"/>
      <w:lvlText w:val="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9" w15:restartNumberingAfterBreak="0">
    <w:nsid w:val="4B9E3910"/>
    <w:multiLevelType w:val="multilevel"/>
    <w:tmpl w:val="020E45A8"/>
    <w:lvl w:ilvl="0">
      <w:start w:val="5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4" w:hanging="504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4FE53C50"/>
    <w:multiLevelType w:val="multilevel"/>
    <w:tmpl w:val="2182DE0E"/>
    <w:lvl w:ilvl="0">
      <w:start w:val="1"/>
      <w:numFmt w:val="decimal"/>
      <w:lvlText w:val="§ %1."/>
      <w:lvlJc w:val="left"/>
      <w:pPr>
        <w:ind w:left="567" w:hanging="567"/>
      </w:pPr>
    </w:lvl>
    <w:lvl w:ilvl="1">
      <w:start w:val="1"/>
      <w:numFmt w:val="decimal"/>
      <w:lvlText w:val="%2. "/>
      <w:lvlJc w:val="left"/>
      <w:pPr>
        <w:ind w:left="567" w:hanging="567"/>
      </w:pPr>
    </w:lvl>
    <w:lvl w:ilvl="2">
      <w:start w:val="1"/>
      <w:numFmt w:val="decimal"/>
      <w:lvlText w:val="%3)"/>
      <w:lvlJc w:val="left"/>
      <w:pPr>
        <w:ind w:left="1134" w:hanging="567"/>
      </w:pPr>
      <w:rPr>
        <w:i w:val="0"/>
        <w:iCs w:val="0"/>
      </w:rPr>
    </w:lvl>
    <w:lvl w:ilvl="3">
      <w:start w:val="1"/>
      <w:numFmt w:val="lowerLetter"/>
      <w:lvlText w:val="%4)"/>
      <w:lvlJc w:val="left"/>
      <w:pPr>
        <w:ind w:left="1134" w:hanging="425"/>
      </w:pPr>
      <w:rPr>
        <w:rFonts w:ascii="Arial" w:eastAsia="Times New Roman" w:hAnsi="Arial" w:cs="Times New Roman"/>
      </w:rPr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41" w15:restartNumberingAfterBreak="0">
    <w:nsid w:val="514E6F45"/>
    <w:multiLevelType w:val="multilevel"/>
    <w:tmpl w:val="E4BC88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 w15:restartNumberingAfterBreak="0">
    <w:nsid w:val="51F15570"/>
    <w:multiLevelType w:val="hybridMultilevel"/>
    <w:tmpl w:val="A9D61A62"/>
    <w:lvl w:ilvl="0" w:tplc="A830AD26">
      <w:start w:val="1"/>
      <w:numFmt w:val="decimal"/>
      <w:pStyle w:val="Styl4"/>
      <w:lvlText w:val="11.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4120F8E"/>
    <w:multiLevelType w:val="hybridMultilevel"/>
    <w:tmpl w:val="DB7A6B62"/>
    <w:lvl w:ilvl="0" w:tplc="259062D4">
      <w:start w:val="1"/>
      <w:numFmt w:val="lowerLetter"/>
      <w:lvlText w:val="%1)"/>
      <w:lvlJc w:val="left"/>
      <w:pPr>
        <w:ind w:left="1728" w:hanging="360"/>
      </w:pPr>
      <w:rPr>
        <w:rFonts w:ascii="Century Gothic" w:eastAsia="Times New Roman" w:hAnsi="Century Gothic" w:cs="Times New Roman" w:hint="default"/>
        <w:b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2448" w:hanging="360"/>
      </w:pPr>
    </w:lvl>
    <w:lvl w:ilvl="2" w:tplc="FFFFFFFF" w:tentative="1">
      <w:start w:val="1"/>
      <w:numFmt w:val="lowerRoman"/>
      <w:lvlText w:val="%3."/>
      <w:lvlJc w:val="right"/>
      <w:pPr>
        <w:ind w:left="3168" w:hanging="180"/>
      </w:pPr>
    </w:lvl>
    <w:lvl w:ilvl="3" w:tplc="FFFFFFFF" w:tentative="1">
      <w:start w:val="1"/>
      <w:numFmt w:val="decimal"/>
      <w:lvlText w:val="%4."/>
      <w:lvlJc w:val="left"/>
      <w:pPr>
        <w:ind w:left="3888" w:hanging="360"/>
      </w:pPr>
    </w:lvl>
    <w:lvl w:ilvl="4" w:tplc="FFFFFFFF" w:tentative="1">
      <w:start w:val="1"/>
      <w:numFmt w:val="lowerLetter"/>
      <w:lvlText w:val="%5."/>
      <w:lvlJc w:val="left"/>
      <w:pPr>
        <w:ind w:left="4608" w:hanging="360"/>
      </w:pPr>
    </w:lvl>
    <w:lvl w:ilvl="5" w:tplc="FFFFFFFF" w:tentative="1">
      <w:start w:val="1"/>
      <w:numFmt w:val="lowerRoman"/>
      <w:lvlText w:val="%6."/>
      <w:lvlJc w:val="right"/>
      <w:pPr>
        <w:ind w:left="5328" w:hanging="180"/>
      </w:pPr>
    </w:lvl>
    <w:lvl w:ilvl="6" w:tplc="FFFFFFFF" w:tentative="1">
      <w:start w:val="1"/>
      <w:numFmt w:val="decimal"/>
      <w:lvlText w:val="%7."/>
      <w:lvlJc w:val="left"/>
      <w:pPr>
        <w:ind w:left="6048" w:hanging="360"/>
      </w:pPr>
    </w:lvl>
    <w:lvl w:ilvl="7" w:tplc="FFFFFFFF" w:tentative="1">
      <w:start w:val="1"/>
      <w:numFmt w:val="lowerLetter"/>
      <w:lvlText w:val="%8."/>
      <w:lvlJc w:val="left"/>
      <w:pPr>
        <w:ind w:left="6768" w:hanging="360"/>
      </w:pPr>
    </w:lvl>
    <w:lvl w:ilvl="8" w:tplc="FFFFFFFF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44" w15:restartNumberingAfterBreak="0">
    <w:nsid w:val="590A281B"/>
    <w:multiLevelType w:val="multilevel"/>
    <w:tmpl w:val="A2D68B5E"/>
    <w:lvl w:ilvl="0">
      <w:start w:val="1"/>
      <w:numFmt w:val="upperRoman"/>
      <w:pStyle w:val="konspekt1"/>
      <w:lvlText w:val="Dział %1"/>
      <w:lvlJc w:val="left"/>
      <w:pPr>
        <w:tabs>
          <w:tab w:val="num" w:pos="1701"/>
        </w:tabs>
        <w:ind w:left="1701" w:hanging="1701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konspekt2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konspekt3"/>
      <w:lvlText w:val="%2.%3."/>
      <w:lvlJc w:val="left"/>
      <w:pPr>
        <w:tabs>
          <w:tab w:val="num" w:pos="567"/>
        </w:tabs>
        <w:ind w:left="851" w:hanging="567"/>
      </w:pPr>
      <w:rPr>
        <w:rFonts w:hint="default"/>
        <w:b w:val="0"/>
      </w:rPr>
    </w:lvl>
    <w:lvl w:ilvl="3">
      <w:start w:val="1"/>
      <w:numFmt w:val="decimal"/>
      <w:pStyle w:val="konspekt4"/>
      <w:lvlText w:val="%2.%3.%4."/>
      <w:lvlJc w:val="left"/>
      <w:pPr>
        <w:tabs>
          <w:tab w:val="num" w:pos="851"/>
        </w:tabs>
        <w:ind w:left="1418" w:hanging="851"/>
      </w:pPr>
      <w:rPr>
        <w:rFonts w:hint="default"/>
      </w:rPr>
    </w:lvl>
    <w:lvl w:ilvl="4">
      <w:start w:val="1"/>
      <w:numFmt w:val="lowerLetter"/>
      <w:pStyle w:val="konspekt5"/>
      <w:lvlText w:val="%5)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153"/>
        </w:tabs>
        <w:ind w:left="-15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1"/>
        </w:tabs>
        <w:ind w:left="35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55"/>
        </w:tabs>
        <w:ind w:left="85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31"/>
        </w:tabs>
        <w:ind w:left="1431" w:hanging="1440"/>
      </w:pPr>
      <w:rPr>
        <w:rFonts w:hint="default"/>
      </w:rPr>
    </w:lvl>
  </w:abstractNum>
  <w:abstractNum w:abstractNumId="45" w15:restartNumberingAfterBreak="0">
    <w:nsid w:val="59607F1B"/>
    <w:multiLevelType w:val="multilevel"/>
    <w:tmpl w:val="35E03520"/>
    <w:lvl w:ilvl="0">
      <w:start w:val="1"/>
      <w:numFmt w:val="decimal"/>
      <w:lvlText w:val="%1."/>
      <w:lvlJc w:val="left"/>
      <w:pPr>
        <w:ind w:left="700" w:hanging="360"/>
      </w:pPr>
      <w:rPr>
        <w:rFonts w:ascii="Century Gothic" w:eastAsia="TimesNewRoman,Bold" w:hAnsi="Century Gothic" w:cs="Calibri" w:hint="default"/>
        <w:b/>
      </w:rPr>
    </w:lvl>
    <w:lvl w:ilvl="1">
      <w:start w:val="1"/>
      <w:numFmt w:val="decimal"/>
      <w:isLgl/>
      <w:lvlText w:val="%1.%2."/>
      <w:lvlJc w:val="left"/>
      <w:pPr>
        <w:ind w:left="7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0" w:hanging="1800"/>
      </w:pPr>
      <w:rPr>
        <w:rFonts w:hint="default"/>
      </w:rPr>
    </w:lvl>
  </w:abstractNum>
  <w:abstractNum w:abstractNumId="46" w15:restartNumberingAfterBreak="0">
    <w:nsid w:val="60AD23D1"/>
    <w:multiLevelType w:val="hybridMultilevel"/>
    <w:tmpl w:val="2E2EFA18"/>
    <w:lvl w:ilvl="0" w:tplc="04150017">
      <w:start w:val="1"/>
      <w:numFmt w:val="lowerLetter"/>
      <w:pStyle w:val="Styl6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F06AA16">
      <w:start w:val="1"/>
      <w:numFmt w:val="decimal"/>
      <w:lvlText w:val="%4)"/>
      <w:lvlJc w:val="left"/>
      <w:pPr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2C6012D"/>
    <w:multiLevelType w:val="multilevel"/>
    <w:tmpl w:val="B9662F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854" w:hanging="720"/>
      </w:pPr>
      <w:rPr>
        <w:rFonts w:ascii="Times New Roman" w:eastAsia="Times New Roman" w:hAnsi="Times New Roman" w:cs="Times New Roman"/>
      </w:rPr>
    </w:lvl>
    <w:lvl w:ilvl="3">
      <w:start w:val="1"/>
      <w:numFmt w:val="lowerLetter"/>
      <w:lvlText w:val="%4)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8" w15:restartNumberingAfterBreak="0">
    <w:nsid w:val="65F11682"/>
    <w:multiLevelType w:val="multilevel"/>
    <w:tmpl w:val="36CED4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9" w15:restartNumberingAfterBreak="0">
    <w:nsid w:val="6BB3094D"/>
    <w:multiLevelType w:val="hybridMultilevel"/>
    <w:tmpl w:val="85B6223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7C29EA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6FC366CA"/>
    <w:multiLevelType w:val="multilevel"/>
    <w:tmpl w:val="85523360"/>
    <w:lvl w:ilvl="0">
      <w:start w:val="5"/>
      <w:numFmt w:val="decimal"/>
      <w:lvlText w:val="%1."/>
      <w:lvlJc w:val="left"/>
      <w:pPr>
        <w:ind w:left="540" w:hanging="540"/>
      </w:pPr>
      <w:rPr>
        <w:rFonts w:ascii="Times New Roman" w:hAnsi="Times New Roman" w:hint="default"/>
        <w:b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hint="default"/>
        <w:b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entury Gothic" w:hAnsi="Century Gothic" w:hint="default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entury Gothic" w:hAnsi="Century Gothic" w:hint="default"/>
        <w:b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Times New Roman" w:hAnsi="Times New Roman"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hAnsi="Times New Roman"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hint="default"/>
        <w:b/>
        <w:sz w:val="24"/>
      </w:rPr>
    </w:lvl>
  </w:abstractNum>
  <w:abstractNum w:abstractNumId="51" w15:restartNumberingAfterBreak="0">
    <w:nsid w:val="766429E7"/>
    <w:multiLevelType w:val="multilevel"/>
    <w:tmpl w:val="9FDC570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1288" w:hanging="720"/>
      </w:pPr>
      <w:rPr>
        <w:rFonts w:ascii="Century Gothic" w:eastAsia="Times New Roman" w:hAnsi="Century Gothic" w:cs="Times New Roman"/>
        <w:b w:val="0"/>
        <w:strike w:val="0"/>
        <w:color w:val="auto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</w:rPr>
    </w:lvl>
  </w:abstractNum>
  <w:abstractNum w:abstractNumId="52" w15:restartNumberingAfterBreak="0">
    <w:nsid w:val="79353F4F"/>
    <w:multiLevelType w:val="multilevel"/>
    <w:tmpl w:val="753E5448"/>
    <w:name w:val="WW8Num1122"/>
    <w:lvl w:ilvl="0">
      <w:start w:val="7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031" w:hanging="360"/>
      </w:pPr>
      <w:rPr>
        <w:rFonts w:ascii="Century Gothic" w:hAnsi="Century Gothic" w:hint="default"/>
        <w:b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lowerLetter"/>
      <w:lvlText w:val="%4)"/>
      <w:lvlJc w:val="left"/>
      <w:pPr>
        <w:ind w:left="5040" w:hanging="720"/>
      </w:pPr>
      <w:rPr>
        <w:rFonts w:ascii="Century Gothic" w:eastAsia="Times New Roman" w:hAnsi="Century Gothic" w:cs="Arial" w:hint="default"/>
        <w:b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num w:numId="1">
    <w:abstractNumId w:val="38"/>
  </w:num>
  <w:num w:numId="2">
    <w:abstractNumId w:val="0"/>
    <w:lvlOverride w:ilvl="0">
      <w:lvl w:ilvl="0">
        <w:start w:val="1"/>
        <w:numFmt w:val="bullet"/>
        <w:pStyle w:val="Tresczkropka"/>
        <w:lvlText w:val=""/>
        <w:lvlJc w:val="left"/>
        <w:pPr>
          <w:tabs>
            <w:tab w:val="num" w:pos="1701"/>
          </w:tabs>
          <w:ind w:left="1701" w:hanging="567"/>
        </w:pPr>
        <w:rPr>
          <w:rFonts w:ascii="Symbol" w:hAnsi="Symbol" w:hint="default"/>
        </w:rPr>
      </w:lvl>
    </w:lvlOverride>
  </w:num>
  <w:num w:numId="3">
    <w:abstractNumId w:val="29"/>
  </w:num>
  <w:num w:numId="4">
    <w:abstractNumId w:val="44"/>
  </w:num>
  <w:num w:numId="5">
    <w:abstractNumId w:val="47"/>
  </w:num>
  <w:num w:numId="6">
    <w:abstractNumId w:val="34"/>
  </w:num>
  <w:num w:numId="7">
    <w:abstractNumId w:val="22"/>
  </w:num>
  <w:num w:numId="8">
    <w:abstractNumId w:val="17"/>
  </w:num>
  <w:num w:numId="9">
    <w:abstractNumId w:val="36"/>
  </w:num>
  <w:num w:numId="10">
    <w:abstractNumId w:val="48"/>
  </w:num>
  <w:num w:numId="11">
    <w:abstractNumId w:val="51"/>
  </w:num>
  <w:num w:numId="12">
    <w:abstractNumId w:val="52"/>
  </w:num>
  <w:num w:numId="13">
    <w:abstractNumId w:val="46"/>
  </w:num>
  <w:num w:numId="14">
    <w:abstractNumId w:val="45"/>
  </w:num>
  <w:num w:numId="15">
    <w:abstractNumId w:val="7"/>
  </w:num>
  <w:num w:numId="16">
    <w:abstractNumId w:val="8"/>
  </w:num>
  <w:num w:numId="17">
    <w:abstractNumId w:val="1"/>
  </w:num>
  <w:num w:numId="18">
    <w:abstractNumId w:val="10"/>
  </w:num>
  <w:num w:numId="19">
    <w:abstractNumId w:val="13"/>
  </w:num>
  <w:num w:numId="20">
    <w:abstractNumId w:val="20"/>
  </w:num>
  <w:num w:numId="21">
    <w:abstractNumId w:val="27"/>
  </w:num>
  <w:num w:numId="22">
    <w:abstractNumId w:val="42"/>
  </w:num>
  <w:num w:numId="23">
    <w:abstractNumId w:val="43"/>
  </w:num>
  <w:num w:numId="24">
    <w:abstractNumId w:val="19"/>
  </w:num>
  <w:num w:numId="25">
    <w:abstractNumId w:val="26"/>
  </w:num>
  <w:num w:numId="26">
    <w:abstractNumId w:val="50"/>
  </w:num>
  <w:num w:numId="27">
    <w:abstractNumId w:val="39"/>
  </w:num>
  <w:num w:numId="28">
    <w:abstractNumId w:val="28"/>
  </w:num>
  <w:num w:numId="29">
    <w:abstractNumId w:val="41"/>
  </w:num>
  <w:num w:numId="30">
    <w:abstractNumId w:val="24"/>
  </w:num>
  <w:num w:numId="31">
    <w:abstractNumId w:val="33"/>
  </w:num>
  <w:num w:numId="32">
    <w:abstractNumId w:val="3"/>
  </w:num>
  <w:num w:numId="33">
    <w:abstractNumId w:val="11"/>
  </w:num>
  <w:num w:numId="34">
    <w:abstractNumId w:val="14"/>
  </w:num>
  <w:num w:numId="35">
    <w:abstractNumId w:val="15"/>
  </w:num>
  <w:num w:numId="36">
    <w:abstractNumId w:val="23"/>
  </w:num>
  <w:num w:numId="37">
    <w:abstractNumId w:val="30"/>
  </w:num>
  <w:num w:numId="38">
    <w:abstractNumId w:val="49"/>
  </w:num>
  <w:num w:numId="39">
    <w:abstractNumId w:val="31"/>
  </w:num>
  <w:num w:numId="40">
    <w:abstractNumId w:val="37"/>
  </w:num>
  <w:num w:numId="41">
    <w:abstractNumId w:val="40"/>
  </w:num>
  <w:num w:numId="42">
    <w:abstractNumId w:val="35"/>
  </w:num>
  <w:num w:numId="43">
    <w:abstractNumId w:val="25"/>
  </w:num>
  <w:num w:numId="44">
    <w:abstractNumId w:val="21"/>
  </w:num>
  <w:num w:numId="45">
    <w:abstractNumId w:val="32"/>
  </w:num>
  <w:num w:numId="46">
    <w:abstractNumId w:val="18"/>
    <w:lvlOverride w:ilvl="0">
      <w:lvl w:ilvl="0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1%2."/>
        <w:lvlJc w:val="left"/>
        <w:pPr>
          <w:tabs>
            <w:tab w:val="num" w:pos="851"/>
          </w:tabs>
          <w:ind w:left="851" w:hanging="851"/>
        </w:pPr>
        <w:rPr>
          <w:rFonts w:hint="default"/>
          <w:color w:val="auto"/>
        </w:rPr>
      </w:lvl>
    </w:lvlOverride>
    <w:lvlOverride w:ilvl="2">
      <w:lvl w:ilvl="2">
        <w:start w:val="1"/>
        <w:numFmt w:val="decimal"/>
        <w:lvlText w:val="%1%2.%3"/>
        <w:lvlJc w:val="left"/>
        <w:pPr>
          <w:tabs>
            <w:tab w:val="num" w:pos="851"/>
          </w:tabs>
          <w:ind w:left="851" w:hanging="851"/>
        </w:pPr>
        <w:rPr>
          <w:rFonts w:hint="default"/>
          <w:i w:val="0"/>
        </w:rPr>
      </w:lvl>
    </w:lvlOverride>
    <w:lvlOverride w:ilvl="3">
      <w:lvl w:ilvl="3">
        <w:start w:val="1"/>
        <w:numFmt w:val="decimal"/>
        <w:lvlText w:val="%2.%3.%4"/>
        <w:lvlJc w:val="left"/>
        <w:pPr>
          <w:tabs>
            <w:tab w:val="num" w:pos="1701"/>
          </w:tabs>
          <w:ind w:left="1701" w:hanging="850"/>
        </w:pPr>
        <w:rPr>
          <w:rFonts w:hint="default"/>
          <w:i w:val="0"/>
        </w:r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2552"/>
          </w:tabs>
          <w:ind w:left="2552" w:hanging="851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3543"/>
          </w:tabs>
          <w:ind w:left="3543" w:hanging="850"/>
        </w:pPr>
        <w:rPr>
          <w:rFonts w:hint="default"/>
        </w:rPr>
      </w:lvl>
    </w:lvlOverride>
    <w:lvlOverride w:ilvl="6">
      <w:lvl w:ilvl="6">
        <w:start w:val="27"/>
        <w:numFmt w:val="lowerLetter"/>
        <w:lvlText w:val="(%7)"/>
        <w:lvlJc w:val="left"/>
        <w:pPr>
          <w:tabs>
            <w:tab w:val="num" w:pos="4253"/>
          </w:tabs>
          <w:ind w:left="4253" w:hanging="851"/>
        </w:pPr>
        <w:rPr>
          <w:rFonts w:hint="default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47">
    <w:abstractNumId w:val="18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93F"/>
    <w:rsid w:val="00005F0B"/>
    <w:rsid w:val="000077D3"/>
    <w:rsid w:val="00013D4F"/>
    <w:rsid w:val="000145A4"/>
    <w:rsid w:val="00021DFA"/>
    <w:rsid w:val="000343AF"/>
    <w:rsid w:val="00035BA1"/>
    <w:rsid w:val="00040924"/>
    <w:rsid w:val="0004528A"/>
    <w:rsid w:val="00052A42"/>
    <w:rsid w:val="00056BE2"/>
    <w:rsid w:val="0006017E"/>
    <w:rsid w:val="00060B92"/>
    <w:rsid w:val="00060BC8"/>
    <w:rsid w:val="00061B8D"/>
    <w:rsid w:val="00062800"/>
    <w:rsid w:val="000632FE"/>
    <w:rsid w:val="00065F55"/>
    <w:rsid w:val="00067E54"/>
    <w:rsid w:val="0007041D"/>
    <w:rsid w:val="000715A0"/>
    <w:rsid w:val="00071715"/>
    <w:rsid w:val="00071F95"/>
    <w:rsid w:val="00074E93"/>
    <w:rsid w:val="00076241"/>
    <w:rsid w:val="00076816"/>
    <w:rsid w:val="00081451"/>
    <w:rsid w:val="000860AA"/>
    <w:rsid w:val="0009269C"/>
    <w:rsid w:val="000939E9"/>
    <w:rsid w:val="000A00CF"/>
    <w:rsid w:val="000A0845"/>
    <w:rsid w:val="000A0C98"/>
    <w:rsid w:val="000A3B63"/>
    <w:rsid w:val="000A4AAF"/>
    <w:rsid w:val="000B1C73"/>
    <w:rsid w:val="000B23DD"/>
    <w:rsid w:val="000B4849"/>
    <w:rsid w:val="000D563F"/>
    <w:rsid w:val="000D62BB"/>
    <w:rsid w:val="000D7A72"/>
    <w:rsid w:val="000E31C8"/>
    <w:rsid w:val="000F369B"/>
    <w:rsid w:val="00110A56"/>
    <w:rsid w:val="0011158D"/>
    <w:rsid w:val="0011170F"/>
    <w:rsid w:val="001118CD"/>
    <w:rsid w:val="00111FB2"/>
    <w:rsid w:val="00115E17"/>
    <w:rsid w:val="001161CF"/>
    <w:rsid w:val="00116602"/>
    <w:rsid w:val="00120C44"/>
    <w:rsid w:val="00124DA6"/>
    <w:rsid w:val="00125576"/>
    <w:rsid w:val="00141C7E"/>
    <w:rsid w:val="0015608B"/>
    <w:rsid w:val="00164E6D"/>
    <w:rsid w:val="00165A66"/>
    <w:rsid w:val="00166256"/>
    <w:rsid w:val="00171368"/>
    <w:rsid w:val="001730C8"/>
    <w:rsid w:val="001746D9"/>
    <w:rsid w:val="001748D2"/>
    <w:rsid w:val="0017620C"/>
    <w:rsid w:val="00176BBC"/>
    <w:rsid w:val="00192AFE"/>
    <w:rsid w:val="001A3B77"/>
    <w:rsid w:val="001A698A"/>
    <w:rsid w:val="001A6D19"/>
    <w:rsid w:val="001B0566"/>
    <w:rsid w:val="001C0D17"/>
    <w:rsid w:val="001C2B55"/>
    <w:rsid w:val="001C78A9"/>
    <w:rsid w:val="001D1283"/>
    <w:rsid w:val="001D65CD"/>
    <w:rsid w:val="001E0DCC"/>
    <w:rsid w:val="001E10D7"/>
    <w:rsid w:val="001E49F7"/>
    <w:rsid w:val="001E7318"/>
    <w:rsid w:val="001F02A9"/>
    <w:rsid w:val="001F4552"/>
    <w:rsid w:val="00203EEA"/>
    <w:rsid w:val="00204383"/>
    <w:rsid w:val="002061A1"/>
    <w:rsid w:val="00207CA0"/>
    <w:rsid w:val="00215BAF"/>
    <w:rsid w:val="002225FC"/>
    <w:rsid w:val="0022666C"/>
    <w:rsid w:val="0023235C"/>
    <w:rsid w:val="002360BE"/>
    <w:rsid w:val="00240119"/>
    <w:rsid w:val="002434C4"/>
    <w:rsid w:val="00261003"/>
    <w:rsid w:val="002633B2"/>
    <w:rsid w:val="00267570"/>
    <w:rsid w:val="00281E23"/>
    <w:rsid w:val="002845ED"/>
    <w:rsid w:val="00294BCB"/>
    <w:rsid w:val="0029659E"/>
    <w:rsid w:val="0029684B"/>
    <w:rsid w:val="002A2378"/>
    <w:rsid w:val="002A423F"/>
    <w:rsid w:val="002A6DBF"/>
    <w:rsid w:val="002A7693"/>
    <w:rsid w:val="002B4946"/>
    <w:rsid w:val="002C2131"/>
    <w:rsid w:val="002D55F7"/>
    <w:rsid w:val="002E02A7"/>
    <w:rsid w:val="002E4879"/>
    <w:rsid w:val="002E5B41"/>
    <w:rsid w:val="002E683C"/>
    <w:rsid w:val="002E7453"/>
    <w:rsid w:val="002F46AC"/>
    <w:rsid w:val="00300F3A"/>
    <w:rsid w:val="00302EFA"/>
    <w:rsid w:val="003076A9"/>
    <w:rsid w:val="00307782"/>
    <w:rsid w:val="0031755B"/>
    <w:rsid w:val="00320B4B"/>
    <w:rsid w:val="00320EBE"/>
    <w:rsid w:val="00321A49"/>
    <w:rsid w:val="00321D18"/>
    <w:rsid w:val="00324ED3"/>
    <w:rsid w:val="00325088"/>
    <w:rsid w:val="00332D65"/>
    <w:rsid w:val="003361FE"/>
    <w:rsid w:val="0033693E"/>
    <w:rsid w:val="00340058"/>
    <w:rsid w:val="0034393F"/>
    <w:rsid w:val="00352F10"/>
    <w:rsid w:val="003603A6"/>
    <w:rsid w:val="003839E6"/>
    <w:rsid w:val="00385A76"/>
    <w:rsid w:val="00386C4F"/>
    <w:rsid w:val="00392885"/>
    <w:rsid w:val="003A52C3"/>
    <w:rsid w:val="003B015A"/>
    <w:rsid w:val="003B4981"/>
    <w:rsid w:val="003B7E22"/>
    <w:rsid w:val="003C0495"/>
    <w:rsid w:val="003C3B20"/>
    <w:rsid w:val="003D26C1"/>
    <w:rsid w:val="003D287A"/>
    <w:rsid w:val="003E4C36"/>
    <w:rsid w:val="003E5BD0"/>
    <w:rsid w:val="003F2E79"/>
    <w:rsid w:val="003F305E"/>
    <w:rsid w:val="0040157B"/>
    <w:rsid w:val="004032F7"/>
    <w:rsid w:val="0041369F"/>
    <w:rsid w:val="004144CF"/>
    <w:rsid w:val="00424727"/>
    <w:rsid w:val="004314BA"/>
    <w:rsid w:val="0043389D"/>
    <w:rsid w:val="00442072"/>
    <w:rsid w:val="004436E7"/>
    <w:rsid w:val="004452C4"/>
    <w:rsid w:val="004543A3"/>
    <w:rsid w:val="00456A1B"/>
    <w:rsid w:val="004579A5"/>
    <w:rsid w:val="004624B5"/>
    <w:rsid w:val="00471619"/>
    <w:rsid w:val="00473A28"/>
    <w:rsid w:val="004759DD"/>
    <w:rsid w:val="00475E28"/>
    <w:rsid w:val="00481DB7"/>
    <w:rsid w:val="004841D0"/>
    <w:rsid w:val="004845F2"/>
    <w:rsid w:val="004864D5"/>
    <w:rsid w:val="00494138"/>
    <w:rsid w:val="004A3861"/>
    <w:rsid w:val="004B07E1"/>
    <w:rsid w:val="004C1A99"/>
    <w:rsid w:val="004C605B"/>
    <w:rsid w:val="004C6535"/>
    <w:rsid w:val="004C65CB"/>
    <w:rsid w:val="004C71AC"/>
    <w:rsid w:val="004D044B"/>
    <w:rsid w:val="004D12A9"/>
    <w:rsid w:val="004D208B"/>
    <w:rsid w:val="004D408D"/>
    <w:rsid w:val="004D4D0E"/>
    <w:rsid w:val="004E5412"/>
    <w:rsid w:val="005311F7"/>
    <w:rsid w:val="00531BB6"/>
    <w:rsid w:val="0053580C"/>
    <w:rsid w:val="005362D3"/>
    <w:rsid w:val="005428C5"/>
    <w:rsid w:val="0054692E"/>
    <w:rsid w:val="00547965"/>
    <w:rsid w:val="00563001"/>
    <w:rsid w:val="00573106"/>
    <w:rsid w:val="00576ED0"/>
    <w:rsid w:val="00581218"/>
    <w:rsid w:val="0058329D"/>
    <w:rsid w:val="00584486"/>
    <w:rsid w:val="00587553"/>
    <w:rsid w:val="005901CE"/>
    <w:rsid w:val="00590D68"/>
    <w:rsid w:val="005A70CE"/>
    <w:rsid w:val="005B0613"/>
    <w:rsid w:val="005B1258"/>
    <w:rsid w:val="005C0F39"/>
    <w:rsid w:val="005C1940"/>
    <w:rsid w:val="005C3C92"/>
    <w:rsid w:val="005D486B"/>
    <w:rsid w:val="005D7F85"/>
    <w:rsid w:val="005E177F"/>
    <w:rsid w:val="005E4C59"/>
    <w:rsid w:val="005E56BD"/>
    <w:rsid w:val="005E711B"/>
    <w:rsid w:val="006029C5"/>
    <w:rsid w:val="00603CAD"/>
    <w:rsid w:val="00607280"/>
    <w:rsid w:val="0061050B"/>
    <w:rsid w:val="00630E27"/>
    <w:rsid w:val="006333FC"/>
    <w:rsid w:val="00636DF2"/>
    <w:rsid w:val="00640235"/>
    <w:rsid w:val="00653418"/>
    <w:rsid w:val="00661629"/>
    <w:rsid w:val="006655E5"/>
    <w:rsid w:val="0067715D"/>
    <w:rsid w:val="00694B87"/>
    <w:rsid w:val="00696872"/>
    <w:rsid w:val="00696F25"/>
    <w:rsid w:val="006A1970"/>
    <w:rsid w:val="006A3271"/>
    <w:rsid w:val="006A5904"/>
    <w:rsid w:val="006A74DD"/>
    <w:rsid w:val="006B31F7"/>
    <w:rsid w:val="006B37A2"/>
    <w:rsid w:val="006C0F91"/>
    <w:rsid w:val="006D2C7D"/>
    <w:rsid w:val="006D6897"/>
    <w:rsid w:val="006E31C6"/>
    <w:rsid w:val="006E4F41"/>
    <w:rsid w:val="006E75F2"/>
    <w:rsid w:val="006F48CB"/>
    <w:rsid w:val="007011C8"/>
    <w:rsid w:val="00703F74"/>
    <w:rsid w:val="00704579"/>
    <w:rsid w:val="007157DE"/>
    <w:rsid w:val="00716A59"/>
    <w:rsid w:val="0072151C"/>
    <w:rsid w:val="00726891"/>
    <w:rsid w:val="007312BD"/>
    <w:rsid w:val="00737022"/>
    <w:rsid w:val="007402E5"/>
    <w:rsid w:val="00744833"/>
    <w:rsid w:val="00747B46"/>
    <w:rsid w:val="007508C6"/>
    <w:rsid w:val="00751A27"/>
    <w:rsid w:val="007525A6"/>
    <w:rsid w:val="0075553E"/>
    <w:rsid w:val="00760458"/>
    <w:rsid w:val="00761210"/>
    <w:rsid w:val="00764E2C"/>
    <w:rsid w:val="00766BD0"/>
    <w:rsid w:val="00773542"/>
    <w:rsid w:val="00773977"/>
    <w:rsid w:val="0077468C"/>
    <w:rsid w:val="007772C7"/>
    <w:rsid w:val="007777DE"/>
    <w:rsid w:val="00782349"/>
    <w:rsid w:val="007919DA"/>
    <w:rsid w:val="00791A51"/>
    <w:rsid w:val="00793177"/>
    <w:rsid w:val="0079448E"/>
    <w:rsid w:val="00795866"/>
    <w:rsid w:val="007A0402"/>
    <w:rsid w:val="007B4B72"/>
    <w:rsid w:val="007C6412"/>
    <w:rsid w:val="007D524B"/>
    <w:rsid w:val="007D5A04"/>
    <w:rsid w:val="007D708B"/>
    <w:rsid w:val="007D7F76"/>
    <w:rsid w:val="007E1E5F"/>
    <w:rsid w:val="007E501F"/>
    <w:rsid w:val="007E651D"/>
    <w:rsid w:val="007F135E"/>
    <w:rsid w:val="007F1B7D"/>
    <w:rsid w:val="007F7309"/>
    <w:rsid w:val="007F73ED"/>
    <w:rsid w:val="008103AC"/>
    <w:rsid w:val="0081075E"/>
    <w:rsid w:val="008118FE"/>
    <w:rsid w:val="0081435B"/>
    <w:rsid w:val="00824E67"/>
    <w:rsid w:val="00830060"/>
    <w:rsid w:val="008316AF"/>
    <w:rsid w:val="00851240"/>
    <w:rsid w:val="00851D5C"/>
    <w:rsid w:val="00854A4E"/>
    <w:rsid w:val="00855EDD"/>
    <w:rsid w:val="00860BF9"/>
    <w:rsid w:val="0086425B"/>
    <w:rsid w:val="00873F10"/>
    <w:rsid w:val="00882A64"/>
    <w:rsid w:val="00887D8C"/>
    <w:rsid w:val="00892D69"/>
    <w:rsid w:val="008937D5"/>
    <w:rsid w:val="008946CB"/>
    <w:rsid w:val="00896B6B"/>
    <w:rsid w:val="008A1DD0"/>
    <w:rsid w:val="008A2C89"/>
    <w:rsid w:val="008A5855"/>
    <w:rsid w:val="008A6F25"/>
    <w:rsid w:val="008B17A6"/>
    <w:rsid w:val="008B1B54"/>
    <w:rsid w:val="008B3A6C"/>
    <w:rsid w:val="008B4026"/>
    <w:rsid w:val="008B7CE8"/>
    <w:rsid w:val="008C02E4"/>
    <w:rsid w:val="008C51EF"/>
    <w:rsid w:val="008D07B6"/>
    <w:rsid w:val="008D2CDE"/>
    <w:rsid w:val="008D4A49"/>
    <w:rsid w:val="008D6B8E"/>
    <w:rsid w:val="008D6F0A"/>
    <w:rsid w:val="008D77C7"/>
    <w:rsid w:val="008F44AE"/>
    <w:rsid w:val="009015BA"/>
    <w:rsid w:val="0091380D"/>
    <w:rsid w:val="00913FE1"/>
    <w:rsid w:val="0091559A"/>
    <w:rsid w:val="00921B39"/>
    <w:rsid w:val="00922683"/>
    <w:rsid w:val="00923DC3"/>
    <w:rsid w:val="00934FC2"/>
    <w:rsid w:val="009358DB"/>
    <w:rsid w:val="0093734E"/>
    <w:rsid w:val="009539DE"/>
    <w:rsid w:val="009554FB"/>
    <w:rsid w:val="00955566"/>
    <w:rsid w:val="00955C63"/>
    <w:rsid w:val="00971A8F"/>
    <w:rsid w:val="009724EE"/>
    <w:rsid w:val="00981066"/>
    <w:rsid w:val="00981A31"/>
    <w:rsid w:val="00993878"/>
    <w:rsid w:val="009A034D"/>
    <w:rsid w:val="009A0563"/>
    <w:rsid w:val="009A533E"/>
    <w:rsid w:val="009A6EB8"/>
    <w:rsid w:val="009B0EA5"/>
    <w:rsid w:val="009B635F"/>
    <w:rsid w:val="009C1BDD"/>
    <w:rsid w:val="009C43D6"/>
    <w:rsid w:val="009C66A1"/>
    <w:rsid w:val="009C75DA"/>
    <w:rsid w:val="009D3537"/>
    <w:rsid w:val="009E4102"/>
    <w:rsid w:val="009F1DCF"/>
    <w:rsid w:val="009F4DB6"/>
    <w:rsid w:val="009F6A9F"/>
    <w:rsid w:val="00A13328"/>
    <w:rsid w:val="00A13595"/>
    <w:rsid w:val="00A14809"/>
    <w:rsid w:val="00A1583E"/>
    <w:rsid w:val="00A2032E"/>
    <w:rsid w:val="00A24020"/>
    <w:rsid w:val="00A27AB1"/>
    <w:rsid w:val="00A35443"/>
    <w:rsid w:val="00A36219"/>
    <w:rsid w:val="00A41E9D"/>
    <w:rsid w:val="00A51469"/>
    <w:rsid w:val="00A5232D"/>
    <w:rsid w:val="00A568F7"/>
    <w:rsid w:val="00A574B4"/>
    <w:rsid w:val="00A67DE0"/>
    <w:rsid w:val="00A74ED7"/>
    <w:rsid w:val="00A772D0"/>
    <w:rsid w:val="00A83D64"/>
    <w:rsid w:val="00A87860"/>
    <w:rsid w:val="00A90F3A"/>
    <w:rsid w:val="00AA7001"/>
    <w:rsid w:val="00AB0AE7"/>
    <w:rsid w:val="00AB3C17"/>
    <w:rsid w:val="00AB7EF6"/>
    <w:rsid w:val="00AC125E"/>
    <w:rsid w:val="00AC28EF"/>
    <w:rsid w:val="00AC393D"/>
    <w:rsid w:val="00AC3E50"/>
    <w:rsid w:val="00AD0009"/>
    <w:rsid w:val="00AD601F"/>
    <w:rsid w:val="00AD7D64"/>
    <w:rsid w:val="00AE29DA"/>
    <w:rsid w:val="00AF1753"/>
    <w:rsid w:val="00B04ACE"/>
    <w:rsid w:val="00B06C22"/>
    <w:rsid w:val="00B06E9D"/>
    <w:rsid w:val="00B07A90"/>
    <w:rsid w:val="00B24EDE"/>
    <w:rsid w:val="00B2581B"/>
    <w:rsid w:val="00B26237"/>
    <w:rsid w:val="00B31416"/>
    <w:rsid w:val="00B61671"/>
    <w:rsid w:val="00B7143E"/>
    <w:rsid w:val="00B7317A"/>
    <w:rsid w:val="00B75429"/>
    <w:rsid w:val="00B77A61"/>
    <w:rsid w:val="00B8267A"/>
    <w:rsid w:val="00B844EC"/>
    <w:rsid w:val="00B9036D"/>
    <w:rsid w:val="00B91BAC"/>
    <w:rsid w:val="00BA0B3D"/>
    <w:rsid w:val="00BA7011"/>
    <w:rsid w:val="00BB18F5"/>
    <w:rsid w:val="00BC2A83"/>
    <w:rsid w:val="00BC2DF2"/>
    <w:rsid w:val="00BC6048"/>
    <w:rsid w:val="00BC7E1F"/>
    <w:rsid w:val="00BD0DDF"/>
    <w:rsid w:val="00BD0DF9"/>
    <w:rsid w:val="00BD2C75"/>
    <w:rsid w:val="00BE3469"/>
    <w:rsid w:val="00BE69BD"/>
    <w:rsid w:val="00BF139C"/>
    <w:rsid w:val="00BF3B4D"/>
    <w:rsid w:val="00BF428F"/>
    <w:rsid w:val="00BF58A7"/>
    <w:rsid w:val="00C054B7"/>
    <w:rsid w:val="00C056F9"/>
    <w:rsid w:val="00C144E9"/>
    <w:rsid w:val="00C244A0"/>
    <w:rsid w:val="00C43084"/>
    <w:rsid w:val="00C43D72"/>
    <w:rsid w:val="00C450A2"/>
    <w:rsid w:val="00C458D3"/>
    <w:rsid w:val="00C5457E"/>
    <w:rsid w:val="00C564C1"/>
    <w:rsid w:val="00C5734E"/>
    <w:rsid w:val="00C639EF"/>
    <w:rsid w:val="00C6790A"/>
    <w:rsid w:val="00C810E6"/>
    <w:rsid w:val="00C90A4D"/>
    <w:rsid w:val="00C91016"/>
    <w:rsid w:val="00C942D3"/>
    <w:rsid w:val="00C94937"/>
    <w:rsid w:val="00C9615B"/>
    <w:rsid w:val="00CA58DD"/>
    <w:rsid w:val="00CA5B57"/>
    <w:rsid w:val="00CB1394"/>
    <w:rsid w:val="00CC4DA8"/>
    <w:rsid w:val="00CD44C1"/>
    <w:rsid w:val="00CD4BED"/>
    <w:rsid w:val="00CD590F"/>
    <w:rsid w:val="00CE3108"/>
    <w:rsid w:val="00CF0E9D"/>
    <w:rsid w:val="00CF32F3"/>
    <w:rsid w:val="00CF3C92"/>
    <w:rsid w:val="00D00D00"/>
    <w:rsid w:val="00D050B3"/>
    <w:rsid w:val="00D07E10"/>
    <w:rsid w:val="00D17B17"/>
    <w:rsid w:val="00D234C5"/>
    <w:rsid w:val="00D30AAF"/>
    <w:rsid w:val="00D3191D"/>
    <w:rsid w:val="00D34325"/>
    <w:rsid w:val="00D3450F"/>
    <w:rsid w:val="00D34E46"/>
    <w:rsid w:val="00D3561B"/>
    <w:rsid w:val="00D41422"/>
    <w:rsid w:val="00D5164C"/>
    <w:rsid w:val="00D5210B"/>
    <w:rsid w:val="00D522A2"/>
    <w:rsid w:val="00D61301"/>
    <w:rsid w:val="00D64257"/>
    <w:rsid w:val="00D7191B"/>
    <w:rsid w:val="00D72D7C"/>
    <w:rsid w:val="00D8095A"/>
    <w:rsid w:val="00D817CC"/>
    <w:rsid w:val="00D931C9"/>
    <w:rsid w:val="00D9695D"/>
    <w:rsid w:val="00DA000E"/>
    <w:rsid w:val="00DA0A23"/>
    <w:rsid w:val="00DA34C6"/>
    <w:rsid w:val="00DA42F6"/>
    <w:rsid w:val="00DA4951"/>
    <w:rsid w:val="00DB69C5"/>
    <w:rsid w:val="00DB70BE"/>
    <w:rsid w:val="00DD0866"/>
    <w:rsid w:val="00DD7D5C"/>
    <w:rsid w:val="00DE4FE8"/>
    <w:rsid w:val="00DE688C"/>
    <w:rsid w:val="00DE757E"/>
    <w:rsid w:val="00DF0965"/>
    <w:rsid w:val="00DF241C"/>
    <w:rsid w:val="00DF2D02"/>
    <w:rsid w:val="00DF63E6"/>
    <w:rsid w:val="00DF7BC4"/>
    <w:rsid w:val="00E00A61"/>
    <w:rsid w:val="00E01007"/>
    <w:rsid w:val="00E05893"/>
    <w:rsid w:val="00E1063B"/>
    <w:rsid w:val="00E143C8"/>
    <w:rsid w:val="00E156B0"/>
    <w:rsid w:val="00E17794"/>
    <w:rsid w:val="00E2388C"/>
    <w:rsid w:val="00E3135A"/>
    <w:rsid w:val="00E3404B"/>
    <w:rsid w:val="00E343B5"/>
    <w:rsid w:val="00E35679"/>
    <w:rsid w:val="00E5031A"/>
    <w:rsid w:val="00E5421D"/>
    <w:rsid w:val="00E578B2"/>
    <w:rsid w:val="00E673A5"/>
    <w:rsid w:val="00E67BD6"/>
    <w:rsid w:val="00E71B65"/>
    <w:rsid w:val="00E722A5"/>
    <w:rsid w:val="00E72420"/>
    <w:rsid w:val="00E7490A"/>
    <w:rsid w:val="00E77B3E"/>
    <w:rsid w:val="00E8039E"/>
    <w:rsid w:val="00E8220A"/>
    <w:rsid w:val="00E85B01"/>
    <w:rsid w:val="00E93F2A"/>
    <w:rsid w:val="00E94825"/>
    <w:rsid w:val="00E94BCF"/>
    <w:rsid w:val="00EA1B1B"/>
    <w:rsid w:val="00EA3456"/>
    <w:rsid w:val="00EA5A73"/>
    <w:rsid w:val="00EB11F9"/>
    <w:rsid w:val="00EB1FDD"/>
    <w:rsid w:val="00EB3C49"/>
    <w:rsid w:val="00EC2167"/>
    <w:rsid w:val="00EC560F"/>
    <w:rsid w:val="00EC5615"/>
    <w:rsid w:val="00EE34A4"/>
    <w:rsid w:val="00EE3817"/>
    <w:rsid w:val="00EE5B52"/>
    <w:rsid w:val="00EF0461"/>
    <w:rsid w:val="00EF33B6"/>
    <w:rsid w:val="00EF6E46"/>
    <w:rsid w:val="00F006D6"/>
    <w:rsid w:val="00F03B5F"/>
    <w:rsid w:val="00F03F23"/>
    <w:rsid w:val="00F11836"/>
    <w:rsid w:val="00F14BB6"/>
    <w:rsid w:val="00F15CD5"/>
    <w:rsid w:val="00F17224"/>
    <w:rsid w:val="00F23D05"/>
    <w:rsid w:val="00F32568"/>
    <w:rsid w:val="00F36526"/>
    <w:rsid w:val="00F401A7"/>
    <w:rsid w:val="00F42CB9"/>
    <w:rsid w:val="00F47A5A"/>
    <w:rsid w:val="00F57414"/>
    <w:rsid w:val="00F57D0F"/>
    <w:rsid w:val="00F61DFC"/>
    <w:rsid w:val="00F72303"/>
    <w:rsid w:val="00F75E16"/>
    <w:rsid w:val="00F76224"/>
    <w:rsid w:val="00F77F12"/>
    <w:rsid w:val="00F810B7"/>
    <w:rsid w:val="00F92F05"/>
    <w:rsid w:val="00F9344A"/>
    <w:rsid w:val="00F93562"/>
    <w:rsid w:val="00F969D1"/>
    <w:rsid w:val="00FA2A34"/>
    <w:rsid w:val="00FA4D04"/>
    <w:rsid w:val="00FA6F7C"/>
    <w:rsid w:val="00FB66E3"/>
    <w:rsid w:val="00FB792A"/>
    <w:rsid w:val="00FC07AD"/>
    <w:rsid w:val="00FC5F69"/>
    <w:rsid w:val="00FD1EE4"/>
    <w:rsid w:val="00FD7F06"/>
    <w:rsid w:val="00FE00A3"/>
    <w:rsid w:val="00FE1388"/>
    <w:rsid w:val="00FE2B1D"/>
    <w:rsid w:val="00FE2D5A"/>
    <w:rsid w:val="00FE3492"/>
    <w:rsid w:val="00FE459E"/>
    <w:rsid w:val="00FE5A11"/>
    <w:rsid w:val="00FE671A"/>
    <w:rsid w:val="00FE70CA"/>
    <w:rsid w:val="00FF08B1"/>
    <w:rsid w:val="00FF08B9"/>
    <w:rsid w:val="00FF1248"/>
    <w:rsid w:val="00FF1C1D"/>
    <w:rsid w:val="00FF2A47"/>
    <w:rsid w:val="00FF50BA"/>
    <w:rsid w:val="00FF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9A0F6205-87AA-4D64-94A7-30DC574F0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39" w:unhideWhenUsed="1" w:qFormat="1"/>
    <w:lsdException w:name="toc 3" w:semiHidden="1" w:uiPriority="0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393F"/>
    <w:pPr>
      <w:spacing w:after="60" w:line="30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4393F"/>
    <w:pPr>
      <w:keepNext/>
      <w:jc w:val="both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qFormat/>
    <w:rsid w:val="0034393F"/>
    <w:pPr>
      <w:keepNext/>
      <w:jc w:val="center"/>
      <w:outlineLvl w:val="1"/>
    </w:pPr>
    <w:rPr>
      <w:b/>
      <w:bCs/>
      <w:sz w:val="32"/>
    </w:rPr>
  </w:style>
  <w:style w:type="paragraph" w:styleId="Nagwek30">
    <w:name w:val="heading 3"/>
    <w:basedOn w:val="Normalny"/>
    <w:next w:val="Normalny"/>
    <w:link w:val="Nagwek3Znak"/>
    <w:qFormat/>
    <w:rsid w:val="0034393F"/>
    <w:pPr>
      <w:keepNext/>
      <w:spacing w:before="24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34393F"/>
    <w:pPr>
      <w:keepNext/>
      <w:spacing w:before="24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34393F"/>
    <w:pPr>
      <w:keepNext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link w:val="Nagwek6Znak"/>
    <w:qFormat/>
    <w:rsid w:val="0034393F"/>
    <w:pPr>
      <w:spacing w:before="24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34393F"/>
    <w:pPr>
      <w:spacing w:before="24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34393F"/>
    <w:pPr>
      <w:tabs>
        <w:tab w:val="num" w:pos="1440"/>
      </w:tabs>
      <w:spacing w:before="240"/>
      <w:ind w:left="1440" w:hanging="1440"/>
      <w:jc w:val="both"/>
      <w:outlineLvl w:val="7"/>
    </w:pPr>
    <w:rPr>
      <w:i/>
      <w:iCs/>
      <w:lang w:val="en-GB"/>
    </w:rPr>
  </w:style>
  <w:style w:type="paragraph" w:styleId="Nagwek9">
    <w:name w:val="heading 9"/>
    <w:basedOn w:val="Normalny"/>
    <w:next w:val="Normalny"/>
    <w:link w:val="Nagwek9Znak"/>
    <w:qFormat/>
    <w:rsid w:val="0034393F"/>
    <w:pPr>
      <w:tabs>
        <w:tab w:val="num" w:pos="1584"/>
      </w:tabs>
      <w:spacing w:before="240"/>
      <w:ind w:left="1584" w:hanging="1584"/>
      <w:jc w:val="both"/>
      <w:outlineLvl w:val="8"/>
    </w:pPr>
    <w:rPr>
      <w:rFonts w:ascii="Arial" w:hAnsi="Arial" w:cs="Arial"/>
      <w:sz w:val="22"/>
      <w:szCs w:val="22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4393F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34393F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Nagwek3Znak">
    <w:name w:val="Nagłówek 3 Znak"/>
    <w:basedOn w:val="Domylnaczcionkaakapitu"/>
    <w:link w:val="Nagwek30"/>
    <w:rsid w:val="0034393F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34393F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34393F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34393F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34393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34393F"/>
    <w:rPr>
      <w:rFonts w:ascii="Times New Roman" w:eastAsia="Times New Roman" w:hAnsi="Times New Roman" w:cs="Times New Roman"/>
      <w:i/>
      <w:iCs/>
      <w:sz w:val="24"/>
      <w:szCs w:val="24"/>
      <w:lang w:val="en-GB" w:eastAsia="pl-PL"/>
    </w:rPr>
  </w:style>
  <w:style w:type="character" w:customStyle="1" w:styleId="Nagwek9Znak">
    <w:name w:val="Nagłówek 9 Znak"/>
    <w:basedOn w:val="Domylnaczcionkaakapitu"/>
    <w:link w:val="Nagwek9"/>
    <w:rsid w:val="0034393F"/>
    <w:rPr>
      <w:rFonts w:ascii="Arial" w:eastAsia="Times New Roman" w:hAnsi="Arial" w:cs="Arial"/>
      <w:lang w:val="en-GB" w:eastAsia="pl-PL"/>
    </w:rPr>
  </w:style>
  <w:style w:type="paragraph" w:styleId="Stopka">
    <w:name w:val="footer"/>
    <w:basedOn w:val="Normalny"/>
    <w:link w:val="StopkaZnak"/>
    <w:rsid w:val="003439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4393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34393F"/>
  </w:style>
  <w:style w:type="paragraph" w:styleId="Tekstdymka">
    <w:name w:val="Balloon Text"/>
    <w:basedOn w:val="Normalny"/>
    <w:link w:val="TekstdymkaZnak"/>
    <w:rsid w:val="0034393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4393F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kons5tekst">
    <w:name w:val="N kons 5 tekst"/>
    <w:basedOn w:val="Normalny"/>
    <w:rsid w:val="0034393F"/>
    <w:pPr>
      <w:ind w:left="1134"/>
      <w:jc w:val="both"/>
    </w:pPr>
    <w:rPr>
      <w:rFonts w:cs="Arial"/>
    </w:rPr>
  </w:style>
  <w:style w:type="character" w:styleId="Hipercze">
    <w:name w:val="Hyperlink"/>
    <w:basedOn w:val="Domylnaczcionkaakapitu"/>
    <w:rsid w:val="0034393F"/>
    <w:rPr>
      <w:color w:val="0000FF"/>
      <w:u w:val="single"/>
    </w:rPr>
  </w:style>
  <w:style w:type="paragraph" w:customStyle="1" w:styleId="Tresczkropka">
    <w:name w:val="Tresc z kropka"/>
    <w:basedOn w:val="Normalny"/>
    <w:rsid w:val="0034393F"/>
    <w:pPr>
      <w:numPr>
        <w:numId w:val="2"/>
      </w:numPr>
      <w:spacing w:after="120"/>
      <w:jc w:val="both"/>
    </w:pPr>
    <w:rPr>
      <w:szCs w:val="20"/>
    </w:rPr>
  </w:style>
  <w:style w:type="paragraph" w:customStyle="1" w:styleId="Trescwcieta">
    <w:name w:val="Tresc wcieta"/>
    <w:basedOn w:val="Normalny"/>
    <w:rsid w:val="0034393F"/>
    <w:pPr>
      <w:spacing w:after="120"/>
      <w:ind w:left="567"/>
      <w:jc w:val="both"/>
    </w:pPr>
    <w:rPr>
      <w:szCs w:val="20"/>
    </w:rPr>
  </w:style>
  <w:style w:type="paragraph" w:customStyle="1" w:styleId="nagwek2jak3">
    <w:name w:val="nagłówek 2 jak 3"/>
    <w:basedOn w:val="Nagwek30"/>
    <w:rsid w:val="0034393F"/>
    <w:pPr>
      <w:keepLines/>
      <w:numPr>
        <w:ilvl w:val="2"/>
        <w:numId w:val="1"/>
      </w:numPr>
      <w:spacing w:before="0" w:after="120"/>
    </w:pPr>
    <w:rPr>
      <w:rFonts w:cs="Times New Roman"/>
      <w:b w:val="0"/>
      <w:bCs w:val="0"/>
      <w:noProof/>
      <w:sz w:val="24"/>
      <w:szCs w:val="20"/>
    </w:rPr>
  </w:style>
  <w:style w:type="paragraph" w:customStyle="1" w:styleId="Nkons7tekst">
    <w:name w:val="N kons 7 tekst"/>
    <w:basedOn w:val="Normalny"/>
    <w:link w:val="Nkons7tekstZnak"/>
    <w:rsid w:val="0034393F"/>
    <w:pPr>
      <w:ind w:left="1701"/>
      <w:jc w:val="both"/>
    </w:pPr>
    <w:rPr>
      <w:rFonts w:cs="Arial"/>
    </w:rPr>
  </w:style>
  <w:style w:type="paragraph" w:styleId="Tekstpodstawowy3">
    <w:name w:val="Body Text 3"/>
    <w:basedOn w:val="Normalny"/>
    <w:link w:val="Tekstpodstawowy3Znak"/>
    <w:rsid w:val="0034393F"/>
    <w:pPr>
      <w:widowControl w:val="0"/>
      <w:spacing w:after="120"/>
    </w:pPr>
    <w:rPr>
      <w:snapToGrid w:val="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34393F"/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customStyle="1" w:styleId="Trenum">
    <w:name w:val="Treść num."/>
    <w:basedOn w:val="Normalny"/>
    <w:rsid w:val="0034393F"/>
    <w:pPr>
      <w:tabs>
        <w:tab w:val="num" w:pos="567"/>
      </w:tabs>
      <w:spacing w:after="120"/>
      <w:ind w:left="567" w:hanging="567"/>
      <w:jc w:val="both"/>
    </w:pPr>
    <w:rPr>
      <w:szCs w:val="20"/>
    </w:rPr>
  </w:style>
  <w:style w:type="paragraph" w:customStyle="1" w:styleId="zacznik">
    <w:name w:val="załącznik"/>
    <w:basedOn w:val="Normalny"/>
    <w:rsid w:val="0034393F"/>
    <w:pPr>
      <w:keepNext/>
      <w:keepLines/>
      <w:pageBreakBefore/>
      <w:suppressAutoHyphens/>
      <w:spacing w:after="360"/>
      <w:jc w:val="right"/>
    </w:pPr>
    <w:rPr>
      <w:rFonts w:ascii="Arial" w:hAnsi="Arial"/>
      <w:i/>
      <w:sz w:val="20"/>
      <w:szCs w:val="20"/>
    </w:rPr>
  </w:style>
  <w:style w:type="paragraph" w:styleId="Tytu">
    <w:name w:val="Title"/>
    <w:basedOn w:val="Normalny"/>
    <w:link w:val="TytuZnak"/>
    <w:qFormat/>
    <w:rsid w:val="0034393F"/>
    <w:pPr>
      <w:spacing w:before="24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34393F"/>
    <w:rPr>
      <w:rFonts w:ascii="Arial" w:eastAsia="Times New Roman" w:hAnsi="Arial" w:cs="Arial"/>
      <w:b/>
      <w:bCs/>
      <w:kern w:val="28"/>
      <w:sz w:val="32"/>
      <w:szCs w:val="32"/>
      <w:lang w:eastAsia="pl-PL"/>
    </w:rPr>
  </w:style>
  <w:style w:type="paragraph" w:styleId="Tekstblokowy">
    <w:name w:val="Block Text"/>
    <w:basedOn w:val="Normalny"/>
    <w:rsid w:val="0034393F"/>
    <w:pPr>
      <w:spacing w:after="120"/>
      <w:ind w:left="1440" w:right="1440"/>
    </w:pPr>
  </w:style>
  <w:style w:type="character" w:customStyle="1" w:styleId="Nkons8Znak">
    <w:name w:val="N kons 8 Znak"/>
    <w:basedOn w:val="Nkons7Znak"/>
    <w:link w:val="Nkons8"/>
    <w:rsid w:val="0034393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34393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4393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kons1">
    <w:name w:val="N kons 1"/>
    <w:basedOn w:val="Normalny"/>
    <w:rsid w:val="0034393F"/>
    <w:pPr>
      <w:keepNext/>
      <w:keepLines/>
      <w:pageBreakBefore/>
      <w:numPr>
        <w:numId w:val="7"/>
      </w:numPr>
      <w:spacing w:before="240" w:after="120"/>
      <w:jc w:val="center"/>
      <w:outlineLvl w:val="0"/>
    </w:pPr>
    <w:rPr>
      <w:b/>
      <w:sz w:val="28"/>
      <w:szCs w:val="28"/>
    </w:rPr>
  </w:style>
  <w:style w:type="character" w:styleId="UyteHipercze">
    <w:name w:val="FollowedHyperlink"/>
    <w:basedOn w:val="Domylnaczcionkaakapitu"/>
    <w:rsid w:val="0034393F"/>
    <w:rPr>
      <w:color w:val="800080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34393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4393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34393F"/>
    <w:rPr>
      <w:vertAlign w:val="superscript"/>
    </w:rPr>
  </w:style>
  <w:style w:type="character" w:styleId="Odwoaniedokomentarza">
    <w:name w:val="annotation reference"/>
    <w:basedOn w:val="Domylnaczcionkaakapitu"/>
    <w:semiHidden/>
    <w:rsid w:val="0034393F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4393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4393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3439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4393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Nkons2-tekst">
    <w:name w:val="N kons 2 - tekst"/>
    <w:basedOn w:val="Normalny"/>
    <w:rsid w:val="0034393F"/>
    <w:pPr>
      <w:spacing w:before="120" w:after="120"/>
      <w:jc w:val="both"/>
    </w:pPr>
  </w:style>
  <w:style w:type="paragraph" w:customStyle="1" w:styleId="NKons3tekst">
    <w:name w:val="N Kons 3 tekst"/>
    <w:basedOn w:val="Normalny"/>
    <w:rsid w:val="0034393F"/>
    <w:pPr>
      <w:spacing w:after="120"/>
      <w:ind w:left="567"/>
      <w:jc w:val="both"/>
    </w:pPr>
  </w:style>
  <w:style w:type="paragraph" w:styleId="Tekstprzypisukocowego">
    <w:name w:val="endnote text"/>
    <w:basedOn w:val="Normalny"/>
    <w:link w:val="TekstprzypisukocowegoZnak"/>
    <w:rsid w:val="0034393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4393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rsid w:val="0034393F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34393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4393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34393F"/>
    <w:pPr>
      <w:ind w:firstLine="210"/>
    </w:pPr>
    <w:rPr>
      <w:lang w:val="en-US" w:eastAsia="en-US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34393F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Umowa-paragraf">
    <w:name w:val="Umowa-paragraf"/>
    <w:basedOn w:val="Normalny"/>
    <w:rsid w:val="0034393F"/>
    <w:pPr>
      <w:keepNext/>
      <w:keepLines/>
      <w:suppressAutoHyphens/>
      <w:spacing w:before="240" w:after="120"/>
      <w:jc w:val="center"/>
    </w:pPr>
    <w:rPr>
      <w:b/>
    </w:rPr>
  </w:style>
  <w:style w:type="paragraph" w:customStyle="1" w:styleId="Umowa-punkt">
    <w:name w:val="Umowa-punkt"/>
    <w:basedOn w:val="Normalny"/>
    <w:rsid w:val="0034393F"/>
    <w:pPr>
      <w:tabs>
        <w:tab w:val="num" w:pos="567"/>
      </w:tabs>
      <w:suppressAutoHyphens/>
      <w:spacing w:after="120" w:line="25" w:lineRule="atLeast"/>
      <w:ind w:left="567" w:hanging="567"/>
      <w:jc w:val="both"/>
    </w:pPr>
  </w:style>
  <w:style w:type="paragraph" w:customStyle="1" w:styleId="Punktumowy">
    <w:name w:val="Punkt umowy"/>
    <w:basedOn w:val="Normalny"/>
    <w:rsid w:val="0034393F"/>
  </w:style>
  <w:style w:type="paragraph" w:customStyle="1" w:styleId="Umowa-podpunkt">
    <w:name w:val="Umowa-podpunkt"/>
    <w:basedOn w:val="Umowa-punkt"/>
    <w:rsid w:val="0034393F"/>
    <w:pPr>
      <w:tabs>
        <w:tab w:val="clear" w:pos="567"/>
        <w:tab w:val="left" w:pos="1134"/>
      </w:tabs>
      <w:ind w:left="1134"/>
    </w:pPr>
  </w:style>
  <w:style w:type="paragraph" w:styleId="Spistreci2">
    <w:name w:val="toc 2"/>
    <w:basedOn w:val="Normalny"/>
    <w:next w:val="Normalny"/>
    <w:autoRedefine/>
    <w:uiPriority w:val="39"/>
    <w:qFormat/>
    <w:rsid w:val="004C65CB"/>
    <w:pPr>
      <w:tabs>
        <w:tab w:val="left" w:pos="426"/>
        <w:tab w:val="left" w:pos="1680"/>
        <w:tab w:val="right" w:leader="dot" w:pos="9061"/>
      </w:tabs>
      <w:spacing w:after="120" w:line="360" w:lineRule="auto"/>
      <w:ind w:left="567" w:hanging="283"/>
      <w:jc w:val="both"/>
    </w:pPr>
  </w:style>
  <w:style w:type="paragraph" w:styleId="Spistreci1">
    <w:name w:val="toc 1"/>
    <w:basedOn w:val="Normalny"/>
    <w:next w:val="Normalny"/>
    <w:autoRedefine/>
    <w:qFormat/>
    <w:rsid w:val="0034393F"/>
    <w:pPr>
      <w:spacing w:after="120" w:line="360" w:lineRule="auto"/>
    </w:pPr>
    <w:rPr>
      <w:sz w:val="28"/>
      <w:szCs w:val="28"/>
    </w:rPr>
  </w:style>
  <w:style w:type="paragraph" w:styleId="Spistreci3">
    <w:name w:val="toc 3"/>
    <w:basedOn w:val="Normalny"/>
    <w:next w:val="Normalny"/>
    <w:autoRedefine/>
    <w:qFormat/>
    <w:rsid w:val="0034393F"/>
    <w:pPr>
      <w:ind w:left="480"/>
    </w:pPr>
  </w:style>
  <w:style w:type="paragraph" w:styleId="Spistreci4">
    <w:name w:val="toc 4"/>
    <w:basedOn w:val="Normalny"/>
    <w:next w:val="Normalny"/>
    <w:autoRedefine/>
    <w:rsid w:val="0034393F"/>
    <w:pPr>
      <w:ind w:left="720"/>
    </w:pPr>
  </w:style>
  <w:style w:type="paragraph" w:styleId="Spistreci5">
    <w:name w:val="toc 5"/>
    <w:basedOn w:val="Normalny"/>
    <w:next w:val="Normalny"/>
    <w:autoRedefine/>
    <w:rsid w:val="0034393F"/>
    <w:pPr>
      <w:ind w:left="960"/>
    </w:pPr>
  </w:style>
  <w:style w:type="paragraph" w:styleId="Spistreci6">
    <w:name w:val="toc 6"/>
    <w:basedOn w:val="Normalny"/>
    <w:next w:val="Normalny"/>
    <w:autoRedefine/>
    <w:rsid w:val="0034393F"/>
    <w:pPr>
      <w:ind w:left="1200"/>
    </w:pPr>
  </w:style>
  <w:style w:type="paragraph" w:styleId="Spistreci7">
    <w:name w:val="toc 7"/>
    <w:basedOn w:val="Normalny"/>
    <w:next w:val="Normalny"/>
    <w:autoRedefine/>
    <w:rsid w:val="0034393F"/>
    <w:pPr>
      <w:ind w:left="1440"/>
    </w:pPr>
  </w:style>
  <w:style w:type="paragraph" w:styleId="Spistreci8">
    <w:name w:val="toc 8"/>
    <w:basedOn w:val="Normalny"/>
    <w:next w:val="Normalny"/>
    <w:autoRedefine/>
    <w:rsid w:val="0034393F"/>
    <w:pPr>
      <w:ind w:left="1680"/>
    </w:pPr>
  </w:style>
  <w:style w:type="paragraph" w:styleId="Spistreci9">
    <w:name w:val="toc 9"/>
    <w:basedOn w:val="Normalny"/>
    <w:next w:val="Normalny"/>
    <w:autoRedefine/>
    <w:rsid w:val="0034393F"/>
    <w:pPr>
      <w:ind w:left="1920"/>
    </w:pPr>
  </w:style>
  <w:style w:type="paragraph" w:styleId="Wcicienormalne">
    <w:name w:val="Normal Indent"/>
    <w:basedOn w:val="Normalny"/>
    <w:rsid w:val="0034393F"/>
    <w:pPr>
      <w:ind w:left="425"/>
      <w:jc w:val="both"/>
    </w:pPr>
    <w:rPr>
      <w:szCs w:val="20"/>
    </w:rPr>
  </w:style>
  <w:style w:type="paragraph" w:styleId="Tekstpodstawowywcity2">
    <w:name w:val="Body Text Indent 2"/>
    <w:basedOn w:val="Normalny"/>
    <w:link w:val="Tekstpodstawowywcity2Znak"/>
    <w:rsid w:val="0034393F"/>
    <w:pPr>
      <w:ind w:left="1247"/>
    </w:pPr>
    <w:rPr>
      <w:rFonts w:ascii="Arial" w:hAnsi="Arial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4393F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3">
    <w:name w:val="Body Text Indent 3"/>
    <w:aliases w:val="Tekst podstawowy - Tahoma12"/>
    <w:basedOn w:val="Normalny"/>
    <w:link w:val="Tekstpodstawowywcity3Znak"/>
    <w:rsid w:val="0034393F"/>
    <w:pPr>
      <w:spacing w:after="120"/>
      <w:ind w:left="357"/>
      <w:jc w:val="both"/>
    </w:pPr>
    <w:rPr>
      <w:rFonts w:ascii="Arial" w:hAnsi="Arial"/>
      <w:szCs w:val="20"/>
    </w:rPr>
  </w:style>
  <w:style w:type="character" w:customStyle="1" w:styleId="Tekstpodstawowywcity3Znak">
    <w:name w:val="Tekst podstawowy wcięty 3 Znak"/>
    <w:aliases w:val="Tekst podstawowy - Tahoma12 Znak"/>
    <w:basedOn w:val="Domylnaczcionkaakapitu"/>
    <w:link w:val="Tekstpodstawowywcity3"/>
    <w:rsid w:val="0034393F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TekstPodstawowy11">
    <w:name w:val="TekstPodstawowy11"/>
    <w:rsid w:val="0034393F"/>
    <w:pPr>
      <w:autoSpaceDE w:val="0"/>
      <w:autoSpaceDN w:val="0"/>
      <w:spacing w:before="120" w:after="0" w:line="240" w:lineRule="auto"/>
      <w:jc w:val="both"/>
    </w:pPr>
    <w:rPr>
      <w:rFonts w:ascii="Times New Roman" w:eastAsia="Times New Roman" w:hAnsi="Times New Roman" w:cs="Times New Roman"/>
      <w:spacing w:val="2"/>
      <w:sz w:val="25"/>
      <w:szCs w:val="25"/>
      <w:lang w:eastAsia="pl-PL"/>
    </w:rPr>
  </w:style>
  <w:style w:type="paragraph" w:customStyle="1" w:styleId="Spistreci-bazowy">
    <w:name w:val="Spis treści - bazowy"/>
    <w:basedOn w:val="Normalny"/>
    <w:rsid w:val="0034393F"/>
    <w:pPr>
      <w:tabs>
        <w:tab w:val="right" w:leader="dot" w:pos="6480"/>
      </w:tabs>
      <w:spacing w:after="240" w:line="240" w:lineRule="atLeast"/>
    </w:pPr>
    <w:rPr>
      <w:rFonts w:ascii="Arial" w:hAnsi="Arial"/>
      <w:spacing w:val="-5"/>
      <w:sz w:val="20"/>
      <w:szCs w:val="20"/>
      <w:lang w:eastAsia="en-US"/>
    </w:rPr>
  </w:style>
  <w:style w:type="paragraph" w:customStyle="1" w:styleId="Styl1">
    <w:name w:val="Styl1"/>
    <w:basedOn w:val="Normalny"/>
    <w:rsid w:val="0034393F"/>
  </w:style>
  <w:style w:type="paragraph" w:customStyle="1" w:styleId="Nkons2">
    <w:name w:val="N kons 2"/>
    <w:basedOn w:val="Normalny"/>
    <w:rsid w:val="0034393F"/>
    <w:pPr>
      <w:keepNext/>
      <w:keepLines/>
      <w:numPr>
        <w:ilvl w:val="1"/>
        <w:numId w:val="7"/>
      </w:numPr>
      <w:spacing w:before="120" w:after="120"/>
      <w:outlineLvl w:val="1"/>
    </w:pPr>
    <w:rPr>
      <w:b/>
    </w:rPr>
  </w:style>
  <w:style w:type="paragraph" w:customStyle="1" w:styleId="Nkons3">
    <w:name w:val="N kons 3"/>
    <w:basedOn w:val="Normalny"/>
    <w:rsid w:val="0034393F"/>
    <w:pPr>
      <w:numPr>
        <w:ilvl w:val="2"/>
        <w:numId w:val="7"/>
      </w:numPr>
      <w:spacing w:before="120"/>
      <w:contextualSpacing/>
      <w:jc w:val="both"/>
      <w:outlineLvl w:val="3"/>
    </w:pPr>
  </w:style>
  <w:style w:type="paragraph" w:customStyle="1" w:styleId="Nkons4">
    <w:name w:val="N kons 4"/>
    <w:basedOn w:val="Normalny"/>
    <w:link w:val="Nkons4Znak"/>
    <w:rsid w:val="0034393F"/>
    <w:pPr>
      <w:numPr>
        <w:ilvl w:val="3"/>
        <w:numId w:val="7"/>
      </w:numPr>
      <w:spacing w:before="60"/>
      <w:contextualSpacing/>
      <w:jc w:val="both"/>
      <w:outlineLvl w:val="5"/>
    </w:pPr>
  </w:style>
  <w:style w:type="paragraph" w:customStyle="1" w:styleId="Nkons5">
    <w:name w:val="N kons 5"/>
    <w:basedOn w:val="Normalny"/>
    <w:rsid w:val="0034393F"/>
    <w:pPr>
      <w:numPr>
        <w:ilvl w:val="4"/>
        <w:numId w:val="7"/>
      </w:numPr>
      <w:spacing w:before="60"/>
      <w:contextualSpacing/>
      <w:jc w:val="both"/>
      <w:outlineLvl w:val="6"/>
    </w:pPr>
  </w:style>
  <w:style w:type="paragraph" w:customStyle="1" w:styleId="Nkons6">
    <w:name w:val="N kons 6"/>
    <w:basedOn w:val="Normalny"/>
    <w:rsid w:val="0034393F"/>
    <w:pPr>
      <w:numPr>
        <w:ilvl w:val="5"/>
        <w:numId w:val="7"/>
      </w:numPr>
      <w:contextualSpacing/>
      <w:jc w:val="both"/>
      <w:outlineLvl w:val="7"/>
    </w:pPr>
  </w:style>
  <w:style w:type="paragraph" w:customStyle="1" w:styleId="Nkons4text">
    <w:name w:val="N kons 4 text"/>
    <w:basedOn w:val="Normalny"/>
    <w:rsid w:val="0034393F"/>
    <w:pPr>
      <w:ind w:left="851"/>
      <w:jc w:val="both"/>
    </w:pPr>
    <w:rPr>
      <w:lang w:eastAsia="en-US"/>
    </w:rPr>
  </w:style>
  <w:style w:type="paragraph" w:customStyle="1" w:styleId="Nkons8text">
    <w:name w:val="N kons 8 text"/>
    <w:basedOn w:val="Nkons7tekst"/>
    <w:rsid w:val="0034393F"/>
    <w:pPr>
      <w:ind w:left="1985"/>
      <w:contextualSpacing/>
    </w:pPr>
  </w:style>
  <w:style w:type="paragraph" w:styleId="Legenda">
    <w:name w:val="caption"/>
    <w:basedOn w:val="Normalny"/>
    <w:next w:val="Normalny"/>
    <w:qFormat/>
    <w:rsid w:val="0034393F"/>
    <w:pPr>
      <w:spacing w:after="0" w:line="240" w:lineRule="auto"/>
    </w:pPr>
    <w:rPr>
      <w:b/>
      <w:bCs/>
      <w:sz w:val="20"/>
      <w:szCs w:val="20"/>
    </w:rPr>
  </w:style>
  <w:style w:type="paragraph" w:customStyle="1" w:styleId="Rysunek">
    <w:name w:val="Rysunek"/>
    <w:basedOn w:val="Legenda"/>
    <w:rsid w:val="0034393F"/>
    <w:pPr>
      <w:jc w:val="center"/>
    </w:pPr>
    <w:rPr>
      <w:b w:val="0"/>
      <w:i/>
    </w:rPr>
  </w:style>
  <w:style w:type="paragraph" w:styleId="NormalnyWeb">
    <w:name w:val="Normal (Web)"/>
    <w:basedOn w:val="Normalny"/>
    <w:uiPriority w:val="99"/>
    <w:qFormat/>
    <w:rsid w:val="0034393F"/>
    <w:pPr>
      <w:spacing w:before="100" w:beforeAutospacing="1" w:after="100" w:afterAutospacing="1"/>
    </w:pPr>
    <w:rPr>
      <w:color w:val="000000"/>
    </w:rPr>
  </w:style>
  <w:style w:type="paragraph" w:styleId="Tekstpodstawowy">
    <w:name w:val="Body Text"/>
    <w:basedOn w:val="Normalny"/>
    <w:link w:val="TekstpodstawowyZnak"/>
    <w:rsid w:val="0034393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4393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34393F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34393F"/>
    <w:rPr>
      <w:rFonts w:ascii="Courier New" w:eastAsia="Times New Roman" w:hAnsi="Courier New" w:cs="Courier New"/>
      <w:sz w:val="20"/>
      <w:szCs w:val="20"/>
      <w:lang w:eastAsia="pl-PL"/>
    </w:rPr>
  </w:style>
  <w:style w:type="table" w:styleId="Tabela-Siatka">
    <w:name w:val="Table Grid"/>
    <w:basedOn w:val="Standardowy"/>
    <w:rsid w:val="003439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aliases w:val="Nagłówek strony nieparzystej"/>
    <w:basedOn w:val="Normalny"/>
    <w:link w:val="NagwekZnak"/>
    <w:uiPriority w:val="99"/>
    <w:rsid w:val="003439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rsid w:val="0034393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kons7">
    <w:name w:val="N kons 7"/>
    <w:basedOn w:val="Normalny"/>
    <w:link w:val="Nkons7Znak"/>
    <w:rsid w:val="0034393F"/>
    <w:pPr>
      <w:numPr>
        <w:ilvl w:val="6"/>
        <w:numId w:val="7"/>
      </w:numPr>
      <w:spacing w:before="60"/>
      <w:contextualSpacing/>
      <w:jc w:val="both"/>
      <w:outlineLvl w:val="6"/>
    </w:pPr>
  </w:style>
  <w:style w:type="paragraph" w:customStyle="1" w:styleId="Nkons8">
    <w:name w:val="N kons 8"/>
    <w:basedOn w:val="Nkons7"/>
    <w:link w:val="Nkons8Znak"/>
    <w:rsid w:val="0034393F"/>
    <w:pPr>
      <w:numPr>
        <w:ilvl w:val="7"/>
      </w:numPr>
    </w:pPr>
    <w:rPr>
      <w:rFonts w:asciiTheme="minorHAnsi" w:eastAsiaTheme="minorHAnsi" w:hAnsiTheme="minorHAnsi" w:cstheme="minorBidi"/>
      <w:lang w:eastAsia="en-US"/>
    </w:rPr>
  </w:style>
  <w:style w:type="paragraph" w:customStyle="1" w:styleId="Nkons9">
    <w:name w:val="N kons 9"/>
    <w:basedOn w:val="Nkons8"/>
    <w:rsid w:val="0034393F"/>
    <w:pPr>
      <w:numPr>
        <w:ilvl w:val="8"/>
      </w:numPr>
    </w:pPr>
  </w:style>
  <w:style w:type="paragraph" w:customStyle="1" w:styleId="Nkons6text">
    <w:name w:val="N kons 6 text"/>
    <w:basedOn w:val="Normalny"/>
    <w:rsid w:val="0034393F"/>
    <w:pPr>
      <w:ind w:left="1418"/>
      <w:jc w:val="both"/>
    </w:pPr>
    <w:rPr>
      <w:lang w:eastAsia="en-US"/>
    </w:rPr>
  </w:style>
  <w:style w:type="character" w:customStyle="1" w:styleId="Nkons7tekstZnak">
    <w:name w:val="N kons 7 tekst Znak"/>
    <w:basedOn w:val="Domylnaczcionkaakapitu"/>
    <w:link w:val="Nkons7tekst"/>
    <w:rsid w:val="0034393F"/>
    <w:rPr>
      <w:rFonts w:ascii="Times New Roman" w:eastAsia="Times New Roman" w:hAnsi="Times New Roman" w:cs="Arial"/>
      <w:sz w:val="24"/>
      <w:szCs w:val="24"/>
      <w:lang w:eastAsia="pl-PL"/>
    </w:rPr>
  </w:style>
  <w:style w:type="character" w:customStyle="1" w:styleId="Nkons7Znak">
    <w:name w:val="N kons 7 Znak"/>
    <w:basedOn w:val="Domylnaczcionkaakapitu"/>
    <w:link w:val="Nkons7"/>
    <w:rsid w:val="0034393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kons3-bold">
    <w:name w:val="N kons 3 - bold"/>
    <w:basedOn w:val="Normalny"/>
    <w:rsid w:val="0034393F"/>
    <w:pPr>
      <w:tabs>
        <w:tab w:val="num" w:pos="567"/>
      </w:tabs>
      <w:ind w:left="567" w:hanging="567"/>
    </w:pPr>
  </w:style>
  <w:style w:type="paragraph" w:customStyle="1" w:styleId="konspekt5-tekst">
    <w:name w:val="konspekt 5 - tekst"/>
    <w:basedOn w:val="Normalny"/>
    <w:rsid w:val="0034393F"/>
    <w:pPr>
      <w:spacing w:after="120"/>
      <w:ind w:left="1701" w:right="1418"/>
      <w:contextualSpacing/>
      <w:jc w:val="both"/>
    </w:pPr>
  </w:style>
  <w:style w:type="paragraph" w:customStyle="1" w:styleId="Nkons5bold">
    <w:name w:val="N kons 5 bold"/>
    <w:basedOn w:val="Normalny"/>
    <w:rsid w:val="0034393F"/>
    <w:pPr>
      <w:tabs>
        <w:tab w:val="num" w:pos="1134"/>
      </w:tabs>
      <w:ind w:left="1134" w:hanging="567"/>
    </w:pPr>
  </w:style>
  <w:style w:type="paragraph" w:customStyle="1" w:styleId="Default">
    <w:name w:val="Default"/>
    <w:basedOn w:val="Normalny"/>
    <w:rsid w:val="0034393F"/>
    <w:pPr>
      <w:suppressAutoHyphens/>
      <w:autoSpaceDE w:val="0"/>
      <w:spacing w:after="0" w:line="100" w:lineRule="atLeast"/>
    </w:pPr>
    <w:rPr>
      <w:color w:val="000000"/>
    </w:rPr>
  </w:style>
  <w:style w:type="character" w:customStyle="1" w:styleId="Nkons4Znak">
    <w:name w:val="N kons 4 Znak"/>
    <w:basedOn w:val="Domylnaczcionkaakapitu"/>
    <w:link w:val="Nkons4"/>
    <w:rsid w:val="0034393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Odwoaniedokomentarza1">
    <w:name w:val="Odwołanie do komentarza1"/>
    <w:basedOn w:val="Domylnaczcionkaakapitu"/>
    <w:rsid w:val="0034393F"/>
    <w:rPr>
      <w:sz w:val="16"/>
      <w:szCs w:val="16"/>
    </w:rPr>
  </w:style>
  <w:style w:type="paragraph" w:customStyle="1" w:styleId="konspekt1">
    <w:name w:val="konspekt 1"/>
    <w:basedOn w:val="Normalny"/>
    <w:rsid w:val="0034393F"/>
    <w:pPr>
      <w:keepNext/>
      <w:keepLines/>
      <w:numPr>
        <w:numId w:val="4"/>
      </w:numPr>
      <w:spacing w:before="240" w:after="0"/>
    </w:pPr>
    <w:rPr>
      <w:b/>
      <w:sz w:val="28"/>
    </w:rPr>
  </w:style>
  <w:style w:type="paragraph" w:customStyle="1" w:styleId="konspekt2">
    <w:name w:val="konspekt 2"/>
    <w:basedOn w:val="Normalny"/>
    <w:rsid w:val="0034393F"/>
    <w:pPr>
      <w:numPr>
        <w:ilvl w:val="1"/>
        <w:numId w:val="4"/>
      </w:numPr>
      <w:spacing w:after="120"/>
      <w:jc w:val="both"/>
      <w:outlineLvl w:val="1"/>
    </w:pPr>
  </w:style>
  <w:style w:type="paragraph" w:customStyle="1" w:styleId="konspekt3">
    <w:name w:val="konspekt 3"/>
    <w:basedOn w:val="Normalny"/>
    <w:rsid w:val="0034393F"/>
    <w:pPr>
      <w:numPr>
        <w:ilvl w:val="2"/>
        <w:numId w:val="4"/>
      </w:numPr>
      <w:tabs>
        <w:tab w:val="left" w:pos="851"/>
      </w:tabs>
      <w:spacing w:after="0"/>
      <w:jc w:val="both"/>
    </w:pPr>
  </w:style>
  <w:style w:type="paragraph" w:customStyle="1" w:styleId="konspekt4">
    <w:name w:val="konspekt 4"/>
    <w:basedOn w:val="Normalny"/>
    <w:rsid w:val="0034393F"/>
    <w:pPr>
      <w:numPr>
        <w:ilvl w:val="3"/>
        <w:numId w:val="4"/>
      </w:numPr>
      <w:spacing w:after="0" w:line="240" w:lineRule="auto"/>
      <w:jc w:val="both"/>
    </w:pPr>
  </w:style>
  <w:style w:type="paragraph" w:customStyle="1" w:styleId="konspekt5">
    <w:name w:val="konspekt 5"/>
    <w:basedOn w:val="Normalny"/>
    <w:rsid w:val="0034393F"/>
    <w:pPr>
      <w:numPr>
        <w:ilvl w:val="4"/>
        <w:numId w:val="4"/>
      </w:numPr>
      <w:spacing w:after="120"/>
      <w:contextualSpacing/>
      <w:jc w:val="both"/>
    </w:pPr>
  </w:style>
  <w:style w:type="paragraph" w:customStyle="1" w:styleId="ZnakZnakZnak">
    <w:name w:val="Znak Znak Znak"/>
    <w:basedOn w:val="Normalny"/>
    <w:rsid w:val="0034393F"/>
    <w:pPr>
      <w:tabs>
        <w:tab w:val="left" w:pos="709"/>
      </w:tabs>
      <w:spacing w:after="0" w:line="240" w:lineRule="auto"/>
    </w:pPr>
    <w:rPr>
      <w:rFonts w:ascii="Tahoma" w:hAnsi="Tahoma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34393F"/>
    <w:pPr>
      <w:spacing w:after="0" w:line="240" w:lineRule="auto"/>
      <w:ind w:left="720"/>
      <w:contextualSpacing/>
    </w:pPr>
  </w:style>
  <w:style w:type="paragraph" w:customStyle="1" w:styleId="Nagwektabeli">
    <w:name w:val="Nagłówek tabeli"/>
    <w:basedOn w:val="Normalny"/>
    <w:rsid w:val="0034393F"/>
    <w:pPr>
      <w:spacing w:after="0" w:line="240" w:lineRule="auto"/>
    </w:pPr>
  </w:style>
  <w:style w:type="paragraph" w:customStyle="1" w:styleId="Style4">
    <w:name w:val="Style4"/>
    <w:basedOn w:val="Normalny"/>
    <w:rsid w:val="0034393F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/>
    </w:rPr>
  </w:style>
  <w:style w:type="paragraph" w:customStyle="1" w:styleId="Style5">
    <w:name w:val="Style5"/>
    <w:basedOn w:val="Normalny"/>
    <w:rsid w:val="0034393F"/>
    <w:pPr>
      <w:widowControl w:val="0"/>
      <w:autoSpaceDE w:val="0"/>
      <w:autoSpaceDN w:val="0"/>
      <w:adjustRightInd w:val="0"/>
      <w:spacing w:after="0" w:line="518" w:lineRule="exact"/>
    </w:pPr>
    <w:rPr>
      <w:rFonts w:ascii="Tahoma" w:hAnsi="Tahoma"/>
    </w:rPr>
  </w:style>
  <w:style w:type="paragraph" w:customStyle="1" w:styleId="Style7">
    <w:name w:val="Style7"/>
    <w:basedOn w:val="Normalny"/>
    <w:rsid w:val="0034393F"/>
    <w:pPr>
      <w:widowControl w:val="0"/>
      <w:autoSpaceDE w:val="0"/>
      <w:autoSpaceDN w:val="0"/>
      <w:adjustRightInd w:val="0"/>
      <w:spacing w:after="0" w:line="526" w:lineRule="exact"/>
      <w:ind w:firstLine="331"/>
    </w:pPr>
    <w:rPr>
      <w:rFonts w:ascii="Tahoma" w:hAnsi="Tahoma"/>
    </w:rPr>
  </w:style>
  <w:style w:type="paragraph" w:customStyle="1" w:styleId="Style8">
    <w:name w:val="Style8"/>
    <w:basedOn w:val="Normalny"/>
    <w:rsid w:val="0034393F"/>
    <w:pPr>
      <w:widowControl w:val="0"/>
      <w:autoSpaceDE w:val="0"/>
      <w:autoSpaceDN w:val="0"/>
      <w:adjustRightInd w:val="0"/>
      <w:spacing w:after="0" w:line="389" w:lineRule="exact"/>
      <w:ind w:hanging="338"/>
    </w:pPr>
    <w:rPr>
      <w:rFonts w:ascii="Tahoma" w:hAnsi="Tahoma"/>
    </w:rPr>
  </w:style>
  <w:style w:type="paragraph" w:customStyle="1" w:styleId="Style9">
    <w:name w:val="Style9"/>
    <w:basedOn w:val="Normalny"/>
    <w:rsid w:val="0034393F"/>
    <w:pPr>
      <w:widowControl w:val="0"/>
      <w:autoSpaceDE w:val="0"/>
      <w:autoSpaceDN w:val="0"/>
      <w:adjustRightInd w:val="0"/>
      <w:spacing w:after="0" w:line="518" w:lineRule="exact"/>
    </w:pPr>
    <w:rPr>
      <w:rFonts w:ascii="Tahoma" w:hAnsi="Tahoma"/>
    </w:rPr>
  </w:style>
  <w:style w:type="character" w:customStyle="1" w:styleId="FontStyle20">
    <w:name w:val="Font Style20"/>
    <w:basedOn w:val="Domylnaczcionkaakapitu"/>
    <w:rsid w:val="0034393F"/>
    <w:rPr>
      <w:rFonts w:ascii="Arial" w:hAnsi="Arial" w:cs="Arial"/>
      <w:b/>
      <w:bCs/>
      <w:sz w:val="26"/>
      <w:szCs w:val="26"/>
    </w:rPr>
  </w:style>
  <w:style w:type="character" w:customStyle="1" w:styleId="FontStyle24">
    <w:name w:val="Font Style24"/>
    <w:basedOn w:val="Domylnaczcionkaakapitu"/>
    <w:rsid w:val="0034393F"/>
    <w:rPr>
      <w:rFonts w:ascii="Times New Roman" w:hAnsi="Times New Roman" w:cs="Times New Roman"/>
      <w:sz w:val="20"/>
      <w:szCs w:val="20"/>
    </w:rPr>
  </w:style>
  <w:style w:type="paragraph" w:customStyle="1" w:styleId="Style11">
    <w:name w:val="Style11"/>
    <w:basedOn w:val="Normalny"/>
    <w:rsid w:val="0034393F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ahoma" w:hAnsi="Tahoma"/>
    </w:rPr>
  </w:style>
  <w:style w:type="paragraph" w:customStyle="1" w:styleId="Style14">
    <w:name w:val="Style14"/>
    <w:basedOn w:val="Normalny"/>
    <w:rsid w:val="0034393F"/>
    <w:pPr>
      <w:widowControl w:val="0"/>
      <w:autoSpaceDE w:val="0"/>
      <w:autoSpaceDN w:val="0"/>
      <w:adjustRightInd w:val="0"/>
      <w:spacing w:after="0" w:line="252" w:lineRule="exact"/>
      <w:ind w:hanging="317"/>
    </w:pPr>
    <w:rPr>
      <w:rFonts w:ascii="Tahoma" w:hAnsi="Tahoma"/>
    </w:rPr>
  </w:style>
  <w:style w:type="paragraph" w:customStyle="1" w:styleId="Style13">
    <w:name w:val="Style13"/>
    <w:basedOn w:val="Normalny"/>
    <w:rsid w:val="0034393F"/>
    <w:pPr>
      <w:widowControl w:val="0"/>
      <w:autoSpaceDE w:val="0"/>
      <w:autoSpaceDN w:val="0"/>
      <w:adjustRightInd w:val="0"/>
      <w:spacing w:after="0" w:line="259" w:lineRule="exact"/>
      <w:ind w:hanging="338"/>
    </w:pPr>
    <w:rPr>
      <w:rFonts w:ascii="Tahoma" w:hAnsi="Tahoma"/>
    </w:rPr>
  </w:style>
  <w:style w:type="paragraph" w:customStyle="1" w:styleId="Style16">
    <w:name w:val="Style16"/>
    <w:basedOn w:val="Normalny"/>
    <w:rsid w:val="0034393F"/>
    <w:pPr>
      <w:widowControl w:val="0"/>
      <w:autoSpaceDE w:val="0"/>
      <w:autoSpaceDN w:val="0"/>
      <w:adjustRightInd w:val="0"/>
      <w:spacing w:after="0" w:line="349" w:lineRule="exact"/>
    </w:pPr>
    <w:rPr>
      <w:rFonts w:ascii="Tahoma" w:hAnsi="Tahoma"/>
    </w:rPr>
  </w:style>
  <w:style w:type="paragraph" w:customStyle="1" w:styleId="Style12">
    <w:name w:val="Style12"/>
    <w:basedOn w:val="Normalny"/>
    <w:rsid w:val="0034393F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/>
    </w:rPr>
  </w:style>
  <w:style w:type="character" w:customStyle="1" w:styleId="FontStyle22">
    <w:name w:val="Font Style22"/>
    <w:basedOn w:val="Domylnaczcionkaakapitu"/>
    <w:rsid w:val="0034393F"/>
    <w:rPr>
      <w:rFonts w:ascii="Arial" w:hAnsi="Arial" w:cs="Arial"/>
      <w:b/>
      <w:bCs/>
      <w:i/>
      <w:iCs/>
      <w:sz w:val="26"/>
      <w:szCs w:val="26"/>
    </w:rPr>
  </w:style>
  <w:style w:type="paragraph" w:customStyle="1" w:styleId="Akapitzlist1">
    <w:name w:val="Akapit z listą1"/>
    <w:basedOn w:val="Normalny"/>
    <w:qFormat/>
    <w:rsid w:val="0034393F"/>
    <w:pPr>
      <w:spacing w:after="0" w:line="240" w:lineRule="auto"/>
      <w:ind w:left="720"/>
      <w:contextualSpacing/>
    </w:pPr>
  </w:style>
  <w:style w:type="paragraph" w:styleId="Poprawka">
    <w:name w:val="Revision"/>
    <w:hidden/>
    <w:rsid w:val="003439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34393F"/>
    <w:rPr>
      <w:b/>
      <w:bCs/>
    </w:rPr>
  </w:style>
  <w:style w:type="paragraph" w:styleId="Nagwekspisutreci">
    <w:name w:val="TOC Heading"/>
    <w:basedOn w:val="Nagwek1"/>
    <w:next w:val="Normalny"/>
    <w:uiPriority w:val="39"/>
    <w:qFormat/>
    <w:rsid w:val="0034393F"/>
    <w:pPr>
      <w:keepLines/>
      <w:spacing w:before="480" w:after="0" w:line="276" w:lineRule="auto"/>
      <w:jc w:val="left"/>
      <w:outlineLvl w:val="9"/>
    </w:pPr>
    <w:rPr>
      <w:rFonts w:ascii="Cambria" w:hAnsi="Cambria"/>
      <w:color w:val="365F91"/>
      <w:szCs w:val="28"/>
      <w:lang w:eastAsia="en-US"/>
    </w:rPr>
  </w:style>
  <w:style w:type="paragraph" w:styleId="Mapadokumentu">
    <w:name w:val="Document Map"/>
    <w:basedOn w:val="Normalny"/>
    <w:link w:val="MapadokumentuZnak"/>
    <w:rsid w:val="0034393F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34393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pple-style-span">
    <w:name w:val="apple-style-span"/>
    <w:basedOn w:val="Domylnaczcionkaakapitu"/>
    <w:rsid w:val="0034393F"/>
  </w:style>
  <w:style w:type="paragraph" w:customStyle="1" w:styleId="pkt">
    <w:name w:val="pkt"/>
    <w:basedOn w:val="Normalny"/>
    <w:rsid w:val="0034393F"/>
    <w:pPr>
      <w:spacing w:before="60" w:line="240" w:lineRule="auto"/>
      <w:ind w:left="851" w:hanging="295"/>
      <w:jc w:val="both"/>
    </w:pPr>
    <w:rPr>
      <w:szCs w:val="20"/>
    </w:rPr>
  </w:style>
  <w:style w:type="character" w:customStyle="1" w:styleId="WW8Num45z5">
    <w:name w:val="WW8Num45z5"/>
    <w:rsid w:val="0034393F"/>
    <w:rPr>
      <w:b w:val="0"/>
      <w:color w:val="000000"/>
    </w:rPr>
  </w:style>
  <w:style w:type="character" w:customStyle="1" w:styleId="WW8Num3z0">
    <w:name w:val="WW8Num3z0"/>
    <w:rsid w:val="0034393F"/>
    <w:rPr>
      <w:rFonts w:ascii="Symbol" w:hAnsi="Symbol" w:cs="Symbol"/>
      <w:b/>
      <w:i w:val="0"/>
      <w:sz w:val="24"/>
    </w:rPr>
  </w:style>
  <w:style w:type="character" w:customStyle="1" w:styleId="WW8Num3z1">
    <w:name w:val="WW8Num3z1"/>
    <w:rsid w:val="0034393F"/>
    <w:rPr>
      <w:rFonts w:ascii="Courier New" w:hAnsi="Courier New" w:cs="Courier New"/>
    </w:rPr>
  </w:style>
  <w:style w:type="character" w:customStyle="1" w:styleId="WW8Num3z2">
    <w:name w:val="WW8Num3z2"/>
    <w:rsid w:val="0034393F"/>
    <w:rPr>
      <w:rFonts w:ascii="Wingdings" w:hAnsi="Wingdings" w:cs="Wingdings"/>
    </w:rPr>
  </w:style>
  <w:style w:type="character" w:customStyle="1" w:styleId="WW8Num3z3">
    <w:name w:val="WW8Num3z3"/>
    <w:rsid w:val="0034393F"/>
    <w:rPr>
      <w:rFonts w:ascii="Symbol" w:hAnsi="Symbol" w:cs="Symbol"/>
    </w:rPr>
  </w:style>
  <w:style w:type="character" w:customStyle="1" w:styleId="WW8Num4z0">
    <w:name w:val="WW8Num4z0"/>
    <w:rsid w:val="0034393F"/>
    <w:rPr>
      <w:rFonts w:ascii="Symbol" w:hAnsi="Symbol" w:cs="Symbol"/>
      <w:b/>
      <w:i w:val="0"/>
      <w:sz w:val="24"/>
    </w:rPr>
  </w:style>
  <w:style w:type="character" w:customStyle="1" w:styleId="WW8Num4z1">
    <w:name w:val="WW8Num4z1"/>
    <w:rsid w:val="0034393F"/>
    <w:rPr>
      <w:rFonts w:ascii="Courier New" w:hAnsi="Courier New" w:cs="Courier New"/>
    </w:rPr>
  </w:style>
  <w:style w:type="character" w:customStyle="1" w:styleId="WW8Num4z3">
    <w:name w:val="WW8Num4z3"/>
    <w:rsid w:val="0034393F"/>
    <w:rPr>
      <w:rFonts w:ascii="Symbol" w:hAnsi="Symbol" w:cs="Symbol"/>
    </w:rPr>
  </w:style>
  <w:style w:type="character" w:customStyle="1" w:styleId="WW8Num4z5">
    <w:name w:val="WW8Num4z5"/>
    <w:rsid w:val="0034393F"/>
    <w:rPr>
      <w:rFonts w:ascii="Wingdings" w:hAnsi="Wingdings" w:cs="Wingdings"/>
    </w:rPr>
  </w:style>
  <w:style w:type="character" w:customStyle="1" w:styleId="WW8Num6z0">
    <w:name w:val="WW8Num6z0"/>
    <w:rsid w:val="0034393F"/>
    <w:rPr>
      <w:rFonts w:ascii="Symbol" w:hAnsi="Symbol" w:cs="Symbol"/>
      <w:b/>
      <w:i w:val="0"/>
      <w:sz w:val="24"/>
    </w:rPr>
  </w:style>
  <w:style w:type="character" w:customStyle="1" w:styleId="WW8Num6z1">
    <w:name w:val="WW8Num6z1"/>
    <w:rsid w:val="0034393F"/>
    <w:rPr>
      <w:rFonts w:ascii="Courier New" w:hAnsi="Courier New" w:cs="Courier New"/>
    </w:rPr>
  </w:style>
  <w:style w:type="character" w:customStyle="1" w:styleId="WW8Num6z2">
    <w:name w:val="WW8Num6z2"/>
    <w:rsid w:val="0034393F"/>
    <w:rPr>
      <w:rFonts w:ascii="Wingdings" w:hAnsi="Wingdings" w:cs="Wingdings"/>
    </w:rPr>
  </w:style>
  <w:style w:type="character" w:customStyle="1" w:styleId="WW8Num6z3">
    <w:name w:val="WW8Num6z3"/>
    <w:rsid w:val="0034393F"/>
    <w:rPr>
      <w:rFonts w:ascii="Symbol" w:hAnsi="Symbol" w:cs="Symbol"/>
    </w:rPr>
  </w:style>
  <w:style w:type="character" w:customStyle="1" w:styleId="WW8Num7z0">
    <w:name w:val="WW8Num7z0"/>
    <w:rsid w:val="0034393F"/>
    <w:rPr>
      <w:rFonts w:ascii="Symbol" w:hAnsi="Symbol" w:cs="Symbol"/>
      <w:b/>
      <w:i w:val="0"/>
      <w:sz w:val="24"/>
    </w:rPr>
  </w:style>
  <w:style w:type="character" w:customStyle="1" w:styleId="WW8Num7z1">
    <w:name w:val="WW8Num7z1"/>
    <w:rsid w:val="0034393F"/>
    <w:rPr>
      <w:rFonts w:ascii="Courier New" w:hAnsi="Courier New" w:cs="Courier New"/>
    </w:rPr>
  </w:style>
  <w:style w:type="character" w:customStyle="1" w:styleId="WW8Num7z2">
    <w:name w:val="WW8Num7z2"/>
    <w:rsid w:val="0034393F"/>
    <w:rPr>
      <w:rFonts w:ascii="Wingdings" w:hAnsi="Wingdings" w:cs="Wingdings"/>
    </w:rPr>
  </w:style>
  <w:style w:type="character" w:customStyle="1" w:styleId="WW8Num7z3">
    <w:name w:val="WW8Num7z3"/>
    <w:rsid w:val="0034393F"/>
    <w:rPr>
      <w:rFonts w:ascii="Symbol" w:hAnsi="Symbol" w:cs="Symbol"/>
    </w:rPr>
  </w:style>
  <w:style w:type="character" w:customStyle="1" w:styleId="WW8Num8z0">
    <w:name w:val="WW8Num8z0"/>
    <w:rsid w:val="0034393F"/>
    <w:rPr>
      <w:rFonts w:ascii="Symbol" w:hAnsi="Symbol" w:cs="Symbol"/>
      <w:color w:val="000000"/>
    </w:rPr>
  </w:style>
  <w:style w:type="character" w:customStyle="1" w:styleId="WW8Num9z0">
    <w:name w:val="WW8Num9z0"/>
    <w:rsid w:val="0034393F"/>
    <w:rPr>
      <w:b w:val="0"/>
      <w:i/>
    </w:rPr>
  </w:style>
  <w:style w:type="character" w:customStyle="1" w:styleId="WW8Num11z0">
    <w:name w:val="WW8Num11z0"/>
    <w:rsid w:val="0034393F"/>
    <w:rPr>
      <w:b/>
    </w:rPr>
  </w:style>
  <w:style w:type="character" w:customStyle="1" w:styleId="WW8Num11z6">
    <w:name w:val="WW8Num11z6"/>
    <w:rsid w:val="0034393F"/>
    <w:rPr>
      <w:b w:val="0"/>
    </w:rPr>
  </w:style>
  <w:style w:type="character" w:customStyle="1" w:styleId="WW8Num13z0">
    <w:name w:val="WW8Num13z0"/>
    <w:rsid w:val="0034393F"/>
    <w:rPr>
      <w:rFonts w:ascii="Century Gothic" w:eastAsia="Times New Roman" w:hAnsi="Century Gothic" w:cs="Times New Roman"/>
    </w:rPr>
  </w:style>
  <w:style w:type="character" w:customStyle="1" w:styleId="WW8Num14z0">
    <w:name w:val="WW8Num14z0"/>
    <w:rsid w:val="0034393F"/>
    <w:rPr>
      <w:b/>
    </w:rPr>
  </w:style>
  <w:style w:type="character" w:customStyle="1" w:styleId="WW8Num15z0">
    <w:name w:val="WW8Num15z0"/>
    <w:rsid w:val="0034393F"/>
    <w:rPr>
      <w:b w:val="0"/>
      <w:sz w:val="22"/>
    </w:rPr>
  </w:style>
  <w:style w:type="character" w:customStyle="1" w:styleId="WW8Num18z1">
    <w:name w:val="WW8Num18z1"/>
    <w:rsid w:val="0034393F"/>
    <w:rPr>
      <w:b/>
    </w:rPr>
  </w:style>
  <w:style w:type="character" w:customStyle="1" w:styleId="WW8Num19z0">
    <w:name w:val="WW8Num19z0"/>
    <w:rsid w:val="0034393F"/>
    <w:rPr>
      <w:b/>
    </w:rPr>
  </w:style>
  <w:style w:type="character" w:customStyle="1" w:styleId="WW8Num20z0">
    <w:name w:val="WW8Num20z0"/>
    <w:rsid w:val="0034393F"/>
    <w:rPr>
      <w:rFonts w:ascii="Century Gothic" w:eastAsia="Calibri" w:hAnsi="Century Gothic" w:cs="Times New Roman"/>
      <w:b w:val="0"/>
    </w:rPr>
  </w:style>
  <w:style w:type="character" w:customStyle="1" w:styleId="WW8Num20z1">
    <w:name w:val="WW8Num20z1"/>
    <w:rsid w:val="0034393F"/>
    <w:rPr>
      <w:rFonts w:ascii="Century Gothic" w:hAnsi="Century Gothic" w:cs="Times New Roman"/>
      <w:b w:val="0"/>
    </w:rPr>
  </w:style>
  <w:style w:type="character" w:customStyle="1" w:styleId="WW8Num21z0">
    <w:name w:val="WW8Num21z0"/>
    <w:rsid w:val="0034393F"/>
    <w:rPr>
      <w:strike w:val="0"/>
      <w:dstrike w:val="0"/>
      <w:color w:val="000000"/>
    </w:rPr>
  </w:style>
  <w:style w:type="character" w:customStyle="1" w:styleId="WW8Num22z0">
    <w:name w:val="WW8Num22z0"/>
    <w:rsid w:val="0034393F"/>
    <w:rPr>
      <w:b/>
      <w:color w:val="000000"/>
    </w:rPr>
  </w:style>
  <w:style w:type="character" w:customStyle="1" w:styleId="WW8Num25z0">
    <w:name w:val="WW8Num25z0"/>
    <w:rsid w:val="0034393F"/>
    <w:rPr>
      <w:b w:val="0"/>
    </w:rPr>
  </w:style>
  <w:style w:type="character" w:customStyle="1" w:styleId="WW8Num27z0">
    <w:name w:val="WW8Num27z0"/>
    <w:rsid w:val="0034393F"/>
    <w:rPr>
      <w:b/>
    </w:rPr>
  </w:style>
  <w:style w:type="character" w:customStyle="1" w:styleId="WW8Num28z0">
    <w:name w:val="WW8Num28z0"/>
    <w:rsid w:val="0034393F"/>
    <w:rPr>
      <w:rFonts w:ascii="Times New Roman" w:hAnsi="Times New Roman"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32"/>
      <w:szCs w:val="3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8z1">
    <w:name w:val="WW8Num28z1"/>
    <w:rsid w:val="0034393F"/>
    <w:rPr>
      <w:b/>
      <w:i w:val="0"/>
    </w:rPr>
  </w:style>
  <w:style w:type="character" w:customStyle="1" w:styleId="WW8Num28z2">
    <w:name w:val="WW8Num28z2"/>
    <w:rsid w:val="0034393F"/>
    <w:rPr>
      <w:rFonts w:ascii="Century Gothic" w:eastAsia="Times New Roman" w:hAnsi="Century Gothic" w:cs="Times New Roman"/>
      <w:b/>
      <w:i w:val="0"/>
      <w:strike w:val="0"/>
      <w:dstrike w:val="0"/>
    </w:rPr>
  </w:style>
  <w:style w:type="character" w:customStyle="1" w:styleId="WW8Num28z3">
    <w:name w:val="WW8Num28z3"/>
    <w:rsid w:val="0034393F"/>
    <w:rPr>
      <w:b w:val="0"/>
      <w:i w:val="0"/>
    </w:rPr>
  </w:style>
  <w:style w:type="character" w:customStyle="1" w:styleId="WW8Num28z4">
    <w:name w:val="WW8Num28z4"/>
    <w:rsid w:val="0034393F"/>
    <w:rPr>
      <w:b w:val="0"/>
      <w:i w:val="0"/>
      <w:color w:val="FF0000"/>
    </w:rPr>
  </w:style>
  <w:style w:type="character" w:customStyle="1" w:styleId="WW8Num28z5">
    <w:name w:val="WW8Num28z5"/>
    <w:rsid w:val="0034393F"/>
    <w:rPr>
      <w:b w:val="0"/>
    </w:rPr>
  </w:style>
  <w:style w:type="character" w:customStyle="1" w:styleId="WW8Num29z0">
    <w:name w:val="WW8Num29z0"/>
    <w:rsid w:val="0034393F"/>
    <w:rPr>
      <w:b/>
    </w:rPr>
  </w:style>
  <w:style w:type="character" w:customStyle="1" w:styleId="WW8Num34z1">
    <w:name w:val="WW8Num34z1"/>
    <w:rsid w:val="0034393F"/>
    <w:rPr>
      <w:b/>
    </w:rPr>
  </w:style>
  <w:style w:type="character" w:customStyle="1" w:styleId="WW8Num35z0">
    <w:name w:val="WW8Num35z0"/>
    <w:rsid w:val="0034393F"/>
    <w:rPr>
      <w:rFonts w:ascii="Century Gothic" w:hAnsi="Century Gothic" w:cs="Century Gothic"/>
      <w:b/>
    </w:rPr>
  </w:style>
  <w:style w:type="character" w:customStyle="1" w:styleId="WW8Num39z0">
    <w:name w:val="WW8Num39z0"/>
    <w:rsid w:val="0034393F"/>
    <w:rPr>
      <w:b w:val="0"/>
      <w:i/>
    </w:rPr>
  </w:style>
  <w:style w:type="character" w:customStyle="1" w:styleId="WW8Num40z0">
    <w:name w:val="WW8Num40z0"/>
    <w:rsid w:val="0034393F"/>
    <w:rPr>
      <w:rFonts w:ascii="Century Gothic" w:eastAsia="Times New Roman" w:hAnsi="Century Gothic" w:cs="Times New Roman"/>
      <w:strike w:val="0"/>
      <w:dstrike w:val="0"/>
    </w:rPr>
  </w:style>
  <w:style w:type="character" w:customStyle="1" w:styleId="WW8Num43z1">
    <w:name w:val="WW8Num43z1"/>
    <w:rsid w:val="0034393F"/>
    <w:rPr>
      <w:b w:val="0"/>
    </w:rPr>
  </w:style>
  <w:style w:type="character" w:customStyle="1" w:styleId="WW8Num44z1">
    <w:name w:val="WW8Num44z1"/>
    <w:rsid w:val="0034393F"/>
    <w:rPr>
      <w:b/>
    </w:rPr>
  </w:style>
  <w:style w:type="character" w:customStyle="1" w:styleId="WW8Num44z3">
    <w:name w:val="WW8Num44z3"/>
    <w:rsid w:val="0034393F"/>
    <w:rPr>
      <w:b w:val="0"/>
    </w:rPr>
  </w:style>
  <w:style w:type="character" w:customStyle="1" w:styleId="WW8Num45z0">
    <w:name w:val="WW8Num45z0"/>
    <w:rsid w:val="0034393F"/>
    <w:rPr>
      <w:rFonts w:ascii="Verdana" w:hAnsi="Verdana" w:cs="Verdana"/>
      <w:b/>
      <w:i w:val="0"/>
      <w:caps w:val="0"/>
      <w:smallCaps w:val="0"/>
      <w:strike w:val="0"/>
      <w:dstrike w:val="0"/>
      <w:vanish w:val="0"/>
      <w:color w:val="000000"/>
      <w:position w:val="0"/>
      <w:sz w:val="28"/>
      <w:szCs w:val="2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5z1">
    <w:name w:val="WW8Num45z1"/>
    <w:rsid w:val="0034393F"/>
    <w:rPr>
      <w:b/>
      <w:i w:val="0"/>
    </w:rPr>
  </w:style>
  <w:style w:type="character" w:customStyle="1" w:styleId="WW8Num45z2">
    <w:name w:val="WW8Num45z2"/>
    <w:rsid w:val="0034393F"/>
    <w:rPr>
      <w:b w:val="0"/>
      <w:i w:val="0"/>
    </w:rPr>
  </w:style>
  <w:style w:type="character" w:customStyle="1" w:styleId="WW8Num45z3">
    <w:name w:val="WW8Num45z3"/>
    <w:rsid w:val="0034393F"/>
    <w:rPr>
      <w:b w:val="0"/>
      <w:i w:val="0"/>
      <w:color w:val="000000"/>
      <w:sz w:val="22"/>
    </w:rPr>
  </w:style>
  <w:style w:type="character" w:customStyle="1" w:styleId="WW8Num46z0">
    <w:name w:val="WW8Num46z0"/>
    <w:rsid w:val="0034393F"/>
    <w:rPr>
      <w:rFonts w:ascii="Century Gothic" w:hAnsi="Century Gothic" w:cs="Times New Roman"/>
    </w:rPr>
  </w:style>
  <w:style w:type="character" w:customStyle="1" w:styleId="WW8Num47z0">
    <w:name w:val="WW8Num47z0"/>
    <w:rsid w:val="0034393F"/>
    <w:rPr>
      <w:rFonts w:ascii="Century Gothic" w:eastAsia="Times New Roman" w:hAnsi="Century Gothic" w:cs="Times New Roman"/>
      <w:strike w:val="0"/>
      <w:dstrike w:val="0"/>
    </w:rPr>
  </w:style>
  <w:style w:type="character" w:customStyle="1" w:styleId="WW8Num48z0">
    <w:name w:val="WW8Num48z0"/>
    <w:rsid w:val="0034393F"/>
    <w:rPr>
      <w:b/>
    </w:rPr>
  </w:style>
  <w:style w:type="character" w:customStyle="1" w:styleId="WW8Num49z0">
    <w:name w:val="WW8Num49z0"/>
    <w:rsid w:val="0034393F"/>
    <w:rPr>
      <w:rFonts w:ascii="Verdana" w:hAnsi="Verdana" w:cs="Verdana"/>
      <w:b/>
      <w:i w:val="0"/>
      <w:caps w:val="0"/>
      <w:smallCaps w:val="0"/>
      <w:strike w:val="0"/>
      <w:dstrike w:val="0"/>
      <w:vanish w:val="0"/>
      <w:color w:val="000000"/>
      <w:position w:val="0"/>
      <w:sz w:val="28"/>
      <w:szCs w:val="2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9z1">
    <w:name w:val="WW8Num49z1"/>
    <w:rsid w:val="0034393F"/>
    <w:rPr>
      <w:b/>
      <w:i w:val="0"/>
    </w:rPr>
  </w:style>
  <w:style w:type="character" w:customStyle="1" w:styleId="WW8Num49z2">
    <w:name w:val="WW8Num49z2"/>
    <w:rsid w:val="0034393F"/>
    <w:rPr>
      <w:b w:val="0"/>
      <w:i w:val="0"/>
    </w:rPr>
  </w:style>
  <w:style w:type="character" w:customStyle="1" w:styleId="WW8Num49z3">
    <w:name w:val="WW8Num49z3"/>
    <w:rsid w:val="0034393F"/>
    <w:rPr>
      <w:b w:val="0"/>
      <w:i w:val="0"/>
      <w:color w:val="FF0000"/>
      <w:sz w:val="22"/>
    </w:rPr>
  </w:style>
  <w:style w:type="character" w:customStyle="1" w:styleId="WW8Num49z5">
    <w:name w:val="WW8Num49z5"/>
    <w:rsid w:val="0034393F"/>
    <w:rPr>
      <w:b w:val="0"/>
      <w:color w:val="000000"/>
    </w:rPr>
  </w:style>
  <w:style w:type="character" w:customStyle="1" w:styleId="WW8Num51z0">
    <w:name w:val="WW8Num51z0"/>
    <w:rsid w:val="0034393F"/>
    <w:rPr>
      <w:rFonts w:ascii="Bookman Old Style" w:hAnsi="Bookman Old Style" w:cs="Bookman Old Style"/>
      <w:b/>
      <w:bCs/>
      <w:i w:val="0"/>
      <w:iCs w:val="0"/>
      <w:sz w:val="20"/>
      <w:szCs w:val="20"/>
    </w:rPr>
  </w:style>
  <w:style w:type="character" w:customStyle="1" w:styleId="WW8Num51z1">
    <w:name w:val="WW8Num51z1"/>
    <w:rsid w:val="0034393F"/>
    <w:rPr>
      <w:rFonts w:ascii="Century Gothic" w:eastAsia="Times New Roman" w:hAnsi="Century Gothic" w:cs="Times New Roman"/>
      <w:b w:val="0"/>
      <w:bCs w:val="0"/>
      <w:i w:val="0"/>
      <w:iCs w:val="0"/>
      <w:color w:val="000000"/>
      <w:sz w:val="22"/>
      <w:szCs w:val="22"/>
    </w:rPr>
  </w:style>
  <w:style w:type="character" w:customStyle="1" w:styleId="WW8Num51z2">
    <w:name w:val="WW8Num51z2"/>
    <w:rsid w:val="0034393F"/>
    <w:rPr>
      <w:rFonts w:ascii="Century Gothic" w:hAnsi="Century Gothic" w:cs="Times New Roman"/>
      <w:b w:val="0"/>
      <w:bCs w:val="0"/>
      <w:i w:val="0"/>
      <w:iCs w:val="0"/>
      <w:strike w:val="0"/>
      <w:dstrike w:val="0"/>
      <w:sz w:val="22"/>
      <w:szCs w:val="22"/>
    </w:rPr>
  </w:style>
  <w:style w:type="character" w:customStyle="1" w:styleId="WW8Num51z3">
    <w:name w:val="WW8Num51z3"/>
    <w:rsid w:val="0034393F"/>
    <w:rPr>
      <w:rFonts w:ascii="Times New Roman" w:hAnsi="Times New Roman" w:cs="Times New Roman"/>
    </w:rPr>
  </w:style>
  <w:style w:type="character" w:customStyle="1" w:styleId="WW8Num51z4">
    <w:name w:val="WW8Num51z4"/>
    <w:rsid w:val="0034393F"/>
    <w:rPr>
      <w:color w:val="000000"/>
    </w:rPr>
  </w:style>
  <w:style w:type="character" w:customStyle="1" w:styleId="WW8Num51z5">
    <w:name w:val="WW8Num51z5"/>
    <w:rsid w:val="0034393F"/>
    <w:rPr>
      <w:rFonts w:ascii="Symbol" w:hAnsi="Symbol" w:cs="Symbol"/>
      <w:color w:val="000000"/>
    </w:rPr>
  </w:style>
  <w:style w:type="character" w:customStyle="1" w:styleId="WW8Num52z1">
    <w:name w:val="WW8Num52z1"/>
    <w:rsid w:val="0034393F"/>
    <w:rPr>
      <w:color w:val="000000"/>
    </w:rPr>
  </w:style>
  <w:style w:type="character" w:customStyle="1" w:styleId="WW8Num53z0">
    <w:name w:val="WW8Num53z0"/>
    <w:rsid w:val="0034393F"/>
    <w:rPr>
      <w:rFonts w:ascii="Century Gothic" w:eastAsia="Calibri" w:hAnsi="Century Gothic" w:cs="Times New Roman"/>
      <w:b w:val="0"/>
    </w:rPr>
  </w:style>
  <w:style w:type="character" w:customStyle="1" w:styleId="WW8Num59z2">
    <w:name w:val="WW8Num59z2"/>
    <w:rsid w:val="0034393F"/>
    <w:rPr>
      <w:rFonts w:ascii="Times New Roman" w:eastAsia="Times New Roman" w:hAnsi="Times New Roman" w:cs="Times New Roman"/>
    </w:rPr>
  </w:style>
  <w:style w:type="character" w:customStyle="1" w:styleId="WW8Num61z0">
    <w:name w:val="WW8Num61z0"/>
    <w:rsid w:val="0034393F"/>
    <w:rPr>
      <w:b/>
    </w:rPr>
  </w:style>
  <w:style w:type="character" w:customStyle="1" w:styleId="WW8Num62z0">
    <w:name w:val="WW8Num62z0"/>
    <w:rsid w:val="0034393F"/>
    <w:rPr>
      <w:rFonts w:ascii="Times New Roman" w:hAnsi="Times New Roman"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28"/>
      <w:szCs w:val="2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62z2">
    <w:name w:val="WW8Num62z2"/>
    <w:rsid w:val="0034393F"/>
    <w:rPr>
      <w:b w:val="0"/>
    </w:rPr>
  </w:style>
  <w:style w:type="character" w:customStyle="1" w:styleId="WW8Num64z1">
    <w:name w:val="WW8Num64z1"/>
    <w:rsid w:val="0034393F"/>
    <w:rPr>
      <w:b/>
    </w:rPr>
  </w:style>
  <w:style w:type="character" w:customStyle="1" w:styleId="WW8Num65z0">
    <w:name w:val="WW8Num65z0"/>
    <w:rsid w:val="0034393F"/>
    <w:rPr>
      <w:rFonts w:ascii="Bookman Old Style" w:hAnsi="Bookman Old Style" w:cs="Bookman Old Style"/>
      <w:b/>
      <w:bCs/>
      <w:i w:val="0"/>
      <w:iCs w:val="0"/>
      <w:sz w:val="20"/>
      <w:szCs w:val="20"/>
    </w:rPr>
  </w:style>
  <w:style w:type="character" w:customStyle="1" w:styleId="WW8Num65z1">
    <w:name w:val="WW8Num65z1"/>
    <w:rsid w:val="0034393F"/>
    <w:rPr>
      <w:rFonts w:ascii="Century Gothic" w:eastAsia="Times New Roman" w:hAnsi="Century Gothic" w:cs="Century Gothic"/>
      <w:b w:val="0"/>
      <w:bCs w:val="0"/>
      <w:i w:val="0"/>
      <w:iCs w:val="0"/>
      <w:color w:val="000000"/>
      <w:sz w:val="22"/>
      <w:szCs w:val="22"/>
    </w:rPr>
  </w:style>
  <w:style w:type="character" w:customStyle="1" w:styleId="WW8Num65z2">
    <w:name w:val="WW8Num65z2"/>
    <w:rsid w:val="0034393F"/>
    <w:rPr>
      <w:rFonts w:ascii="Bookman Old Style" w:hAnsi="Bookman Old Style" w:cs="Bookman Old Style"/>
      <w:b w:val="0"/>
      <w:bCs w:val="0"/>
      <w:i w:val="0"/>
      <w:iCs w:val="0"/>
      <w:sz w:val="20"/>
      <w:szCs w:val="20"/>
    </w:rPr>
  </w:style>
  <w:style w:type="character" w:customStyle="1" w:styleId="WW8Num65z3">
    <w:name w:val="WW8Num65z3"/>
    <w:rsid w:val="0034393F"/>
    <w:rPr>
      <w:rFonts w:ascii="Times New Roman" w:hAnsi="Times New Roman" w:cs="Times New Roman"/>
    </w:rPr>
  </w:style>
  <w:style w:type="character" w:customStyle="1" w:styleId="WW8Num65z4">
    <w:name w:val="WW8Num65z4"/>
    <w:rsid w:val="0034393F"/>
    <w:rPr>
      <w:color w:val="000000"/>
    </w:rPr>
  </w:style>
  <w:style w:type="character" w:customStyle="1" w:styleId="WW8Num65z5">
    <w:name w:val="WW8Num65z5"/>
    <w:rsid w:val="0034393F"/>
    <w:rPr>
      <w:rFonts w:ascii="Symbol" w:hAnsi="Symbol" w:cs="Symbol"/>
      <w:color w:val="000000"/>
    </w:rPr>
  </w:style>
  <w:style w:type="character" w:customStyle="1" w:styleId="WW8Num65z6">
    <w:name w:val="WW8Num65z6"/>
    <w:rsid w:val="0034393F"/>
    <w:rPr>
      <w:rFonts w:ascii="Century Gothic" w:eastAsia="Times New Roman" w:hAnsi="Century Gothic" w:cs="Times New Roman"/>
    </w:rPr>
  </w:style>
  <w:style w:type="character" w:customStyle="1" w:styleId="WW8Num66z1">
    <w:name w:val="WW8Num66z1"/>
    <w:rsid w:val="0034393F"/>
    <w:rPr>
      <w:b/>
    </w:rPr>
  </w:style>
  <w:style w:type="character" w:customStyle="1" w:styleId="WW8Num66z3">
    <w:name w:val="WW8Num66z3"/>
    <w:rsid w:val="0034393F"/>
    <w:rPr>
      <w:b w:val="0"/>
    </w:rPr>
  </w:style>
  <w:style w:type="character" w:customStyle="1" w:styleId="WW8Num67z2">
    <w:name w:val="WW8Num67z2"/>
    <w:rsid w:val="0034393F"/>
    <w:rPr>
      <w:rFonts w:ascii="Times New Roman" w:eastAsia="Times New Roman" w:hAnsi="Times New Roman" w:cs="Times New Roman"/>
    </w:rPr>
  </w:style>
  <w:style w:type="character" w:customStyle="1" w:styleId="WW8Num68z1">
    <w:name w:val="WW8Num68z1"/>
    <w:rsid w:val="0034393F"/>
    <w:rPr>
      <w:b/>
    </w:rPr>
  </w:style>
  <w:style w:type="character" w:customStyle="1" w:styleId="WW8Num69z0">
    <w:name w:val="WW8Num69z0"/>
    <w:rsid w:val="0034393F"/>
    <w:rPr>
      <w:rFonts w:ascii="Bookman Old Style" w:hAnsi="Bookman Old Style" w:cs="Bookman Old Style"/>
      <w:b/>
      <w:bCs/>
      <w:i w:val="0"/>
      <w:iCs w:val="0"/>
      <w:sz w:val="20"/>
      <w:szCs w:val="20"/>
    </w:rPr>
  </w:style>
  <w:style w:type="character" w:customStyle="1" w:styleId="WW8Num69z1">
    <w:name w:val="WW8Num69z1"/>
    <w:rsid w:val="0034393F"/>
    <w:rPr>
      <w:rFonts w:ascii="Century Gothic" w:eastAsia="Times New Roman" w:hAnsi="Century Gothic" w:cs="Times New Roman"/>
      <w:b w:val="0"/>
      <w:bCs w:val="0"/>
      <w:i w:val="0"/>
      <w:iCs w:val="0"/>
      <w:color w:val="000000"/>
      <w:sz w:val="22"/>
      <w:szCs w:val="22"/>
    </w:rPr>
  </w:style>
  <w:style w:type="character" w:customStyle="1" w:styleId="WW8Num69z2">
    <w:name w:val="WW8Num69z2"/>
    <w:rsid w:val="0034393F"/>
    <w:rPr>
      <w:rFonts w:ascii="Century Gothic" w:hAnsi="Century Gothic" w:cs="Times New Roman"/>
      <w:b w:val="0"/>
      <w:bCs w:val="0"/>
      <w:i w:val="0"/>
      <w:iCs w:val="0"/>
      <w:strike w:val="0"/>
      <w:dstrike w:val="0"/>
      <w:sz w:val="22"/>
      <w:szCs w:val="22"/>
    </w:rPr>
  </w:style>
  <w:style w:type="character" w:customStyle="1" w:styleId="WW8Num69z3">
    <w:name w:val="WW8Num69z3"/>
    <w:rsid w:val="0034393F"/>
    <w:rPr>
      <w:rFonts w:ascii="Times New Roman" w:hAnsi="Times New Roman" w:cs="Times New Roman"/>
    </w:rPr>
  </w:style>
  <w:style w:type="character" w:customStyle="1" w:styleId="WW8Num69z4">
    <w:name w:val="WW8Num69z4"/>
    <w:rsid w:val="0034393F"/>
    <w:rPr>
      <w:color w:val="000000"/>
    </w:rPr>
  </w:style>
  <w:style w:type="character" w:customStyle="1" w:styleId="WW8Num69z5">
    <w:name w:val="WW8Num69z5"/>
    <w:rsid w:val="0034393F"/>
    <w:rPr>
      <w:rFonts w:ascii="Symbol" w:hAnsi="Symbol" w:cs="Symbol"/>
      <w:color w:val="000000"/>
    </w:rPr>
  </w:style>
  <w:style w:type="character" w:customStyle="1" w:styleId="WW8Num70z2">
    <w:name w:val="WW8Num70z2"/>
    <w:rsid w:val="0034393F"/>
    <w:rPr>
      <w:rFonts w:ascii="Times New Roman" w:eastAsia="Times New Roman" w:hAnsi="Times New Roman" w:cs="Times New Roman"/>
    </w:rPr>
  </w:style>
  <w:style w:type="character" w:customStyle="1" w:styleId="WW8Num71z1">
    <w:name w:val="WW8Num71z1"/>
    <w:rsid w:val="0034393F"/>
    <w:rPr>
      <w:b/>
    </w:rPr>
  </w:style>
  <w:style w:type="character" w:customStyle="1" w:styleId="WW8Num73z1">
    <w:name w:val="WW8Num73z1"/>
    <w:rsid w:val="0034393F"/>
    <w:rPr>
      <w:b/>
    </w:rPr>
  </w:style>
  <w:style w:type="character" w:customStyle="1" w:styleId="WW8Num74z0">
    <w:name w:val="WW8Num74z0"/>
    <w:rsid w:val="0034393F"/>
    <w:rPr>
      <w:rFonts w:ascii="Century Gothic" w:hAnsi="Century Gothic" w:cs="Times New Roman"/>
      <w:b w:val="0"/>
    </w:rPr>
  </w:style>
  <w:style w:type="character" w:customStyle="1" w:styleId="WW8Num75z0">
    <w:name w:val="WW8Num75z0"/>
    <w:rsid w:val="0034393F"/>
    <w:rPr>
      <w:rFonts w:eastAsia="CenturyGothic" w:cs="CenturyGothic"/>
      <w:b w:val="0"/>
    </w:rPr>
  </w:style>
  <w:style w:type="character" w:customStyle="1" w:styleId="WW8Num76z0">
    <w:name w:val="WW8Num76z0"/>
    <w:rsid w:val="0034393F"/>
    <w:rPr>
      <w:rFonts w:ascii="Century Gothic" w:hAnsi="Century Gothic" w:cs="Times New Roman"/>
      <w:b w:val="0"/>
      <w:i w:val="0"/>
    </w:rPr>
  </w:style>
  <w:style w:type="character" w:customStyle="1" w:styleId="WW8Num78z0">
    <w:name w:val="WW8Num78z0"/>
    <w:rsid w:val="0034393F"/>
    <w:rPr>
      <w:rFonts w:ascii="Century Gothic" w:hAnsi="Century Gothic" w:cs="Times New Roman"/>
    </w:rPr>
  </w:style>
  <w:style w:type="character" w:customStyle="1" w:styleId="WW8Num80z0">
    <w:name w:val="WW8Num80z0"/>
    <w:rsid w:val="0034393F"/>
    <w:rPr>
      <w:rFonts w:ascii="Century Gothic" w:eastAsia="Times New Roman" w:hAnsi="Century Gothic" w:cs="Times New Roman"/>
    </w:rPr>
  </w:style>
  <w:style w:type="character" w:customStyle="1" w:styleId="WW8Num81z2">
    <w:name w:val="WW8Num81z2"/>
    <w:rsid w:val="0034393F"/>
    <w:rPr>
      <w:b/>
      <w:strike w:val="0"/>
      <w:dstrike w:val="0"/>
    </w:rPr>
  </w:style>
  <w:style w:type="character" w:customStyle="1" w:styleId="WW8Num83z1">
    <w:name w:val="WW8Num83z1"/>
    <w:rsid w:val="0034393F"/>
    <w:rPr>
      <w:b/>
    </w:rPr>
  </w:style>
  <w:style w:type="character" w:customStyle="1" w:styleId="WW8Num84z0">
    <w:name w:val="WW8Num84z0"/>
    <w:rsid w:val="0034393F"/>
    <w:rPr>
      <w:rFonts w:cs="Times New Roman"/>
    </w:rPr>
  </w:style>
  <w:style w:type="character" w:customStyle="1" w:styleId="WW8NumSt2z0">
    <w:name w:val="WW8NumSt2z0"/>
    <w:rsid w:val="0034393F"/>
    <w:rPr>
      <w:rFonts w:ascii="Symbol" w:hAnsi="Symbol" w:cs="Symbol"/>
    </w:rPr>
  </w:style>
  <w:style w:type="character" w:customStyle="1" w:styleId="Domylnaczcionkaakapitu1">
    <w:name w:val="Domyślna czcionka akapitu1"/>
    <w:rsid w:val="0034393F"/>
  </w:style>
  <w:style w:type="character" w:customStyle="1" w:styleId="Znakiprzypiswdolnych">
    <w:name w:val="Znaki przypisów dolnych"/>
    <w:rsid w:val="0034393F"/>
    <w:rPr>
      <w:vertAlign w:val="superscript"/>
    </w:rPr>
  </w:style>
  <w:style w:type="character" w:customStyle="1" w:styleId="Odwoaniedokomentarza2">
    <w:name w:val="Odwołanie do komentarza2"/>
    <w:rsid w:val="0034393F"/>
    <w:rPr>
      <w:sz w:val="16"/>
      <w:szCs w:val="16"/>
    </w:rPr>
  </w:style>
  <w:style w:type="character" w:customStyle="1" w:styleId="Znakiprzypiswkocowych">
    <w:name w:val="Znaki przypisów końcowych"/>
    <w:rsid w:val="0034393F"/>
    <w:rPr>
      <w:vertAlign w:val="superscript"/>
    </w:rPr>
  </w:style>
  <w:style w:type="character" w:customStyle="1" w:styleId="PlandokumentuZnak">
    <w:name w:val="Plan dokumentu Znak"/>
    <w:rsid w:val="0034393F"/>
    <w:rPr>
      <w:rFonts w:ascii="Tahoma" w:hAnsi="Tahoma" w:cs="Tahoma"/>
      <w:sz w:val="16"/>
      <w:szCs w:val="16"/>
    </w:rPr>
  </w:style>
  <w:style w:type="character" w:customStyle="1" w:styleId="FontStyle23">
    <w:name w:val="Font Style23"/>
    <w:rsid w:val="0034393F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25">
    <w:name w:val="Font Style25"/>
    <w:rsid w:val="0034393F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rsid w:val="0034393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9">
    <w:name w:val="Font Style29"/>
    <w:rsid w:val="0034393F"/>
    <w:rPr>
      <w:rFonts w:ascii="Times New Roman" w:hAnsi="Times New Roman" w:cs="Times New Roman"/>
      <w:sz w:val="20"/>
      <w:szCs w:val="20"/>
    </w:rPr>
  </w:style>
  <w:style w:type="character" w:customStyle="1" w:styleId="FontStyle37">
    <w:name w:val="Font Style37"/>
    <w:rsid w:val="0034393F"/>
    <w:rPr>
      <w:rFonts w:ascii="Microsoft Sans Serif" w:hAnsi="Microsoft Sans Serif" w:cs="Microsoft Sans Serif"/>
      <w:b/>
      <w:bCs/>
      <w:sz w:val="18"/>
      <w:szCs w:val="18"/>
    </w:rPr>
  </w:style>
  <w:style w:type="character" w:customStyle="1" w:styleId="fontstyle250">
    <w:name w:val="fontstyle25"/>
    <w:basedOn w:val="Domylnaczcionkaakapitu1"/>
    <w:rsid w:val="0034393F"/>
  </w:style>
  <w:style w:type="character" w:customStyle="1" w:styleId="para">
    <w:name w:val="para"/>
    <w:basedOn w:val="Domylnaczcionkaakapitu1"/>
    <w:rsid w:val="0034393F"/>
  </w:style>
  <w:style w:type="character" w:customStyle="1" w:styleId="apple-converted-space">
    <w:name w:val="apple-converted-space"/>
    <w:basedOn w:val="Domylnaczcionkaakapitu1"/>
    <w:rsid w:val="0034393F"/>
  </w:style>
  <w:style w:type="character" w:customStyle="1" w:styleId="fontstyle270">
    <w:name w:val="fontstyle27"/>
    <w:basedOn w:val="Domylnaczcionkaakapitu1"/>
    <w:rsid w:val="0034393F"/>
  </w:style>
  <w:style w:type="character" w:customStyle="1" w:styleId="Absatz-Standardschriftart">
    <w:name w:val="Absatz-Standardschriftart"/>
    <w:rsid w:val="0034393F"/>
  </w:style>
  <w:style w:type="character" w:customStyle="1" w:styleId="WW-Absatz-Standardschriftart">
    <w:name w:val="WW-Absatz-Standardschriftart"/>
    <w:rsid w:val="0034393F"/>
  </w:style>
  <w:style w:type="character" w:customStyle="1" w:styleId="Domylnaczcionkaakapitu2">
    <w:name w:val="Domyślna czcionka akapitu2"/>
    <w:rsid w:val="0034393F"/>
  </w:style>
  <w:style w:type="character" w:customStyle="1" w:styleId="Odwoanieprzypisukocowego1">
    <w:name w:val="Odwołanie przypisu końcowego1"/>
    <w:rsid w:val="0034393F"/>
    <w:rPr>
      <w:vertAlign w:val="superscript"/>
    </w:rPr>
  </w:style>
  <w:style w:type="character" w:customStyle="1" w:styleId="ListLabel1">
    <w:name w:val="ListLabel 1"/>
    <w:rsid w:val="0034393F"/>
    <w:rPr>
      <w:rFonts w:cs="Courier New"/>
    </w:rPr>
  </w:style>
  <w:style w:type="paragraph" w:styleId="Lista">
    <w:name w:val="List"/>
    <w:basedOn w:val="Tekstpodstawowy"/>
    <w:rsid w:val="0034393F"/>
    <w:pPr>
      <w:suppressAutoHyphens/>
      <w:spacing w:line="276" w:lineRule="auto"/>
    </w:pPr>
    <w:rPr>
      <w:rFonts w:ascii="Calibri" w:eastAsia="Droid Sans Fallback" w:hAnsi="Calibri" w:cs="Lohit Hindi"/>
      <w:kern w:val="1"/>
      <w:sz w:val="22"/>
      <w:szCs w:val="22"/>
      <w:lang w:eastAsia="zh-CN"/>
    </w:rPr>
  </w:style>
  <w:style w:type="paragraph" w:customStyle="1" w:styleId="Indeks">
    <w:name w:val="Indeks"/>
    <w:basedOn w:val="Normalny"/>
    <w:rsid w:val="0034393F"/>
    <w:pPr>
      <w:suppressLineNumbers/>
      <w:suppressAutoHyphens/>
      <w:spacing w:after="200" w:line="276" w:lineRule="auto"/>
    </w:pPr>
    <w:rPr>
      <w:rFonts w:ascii="Calibri" w:eastAsia="Droid Sans Fallback" w:hAnsi="Calibri" w:cs="Lohit Hindi"/>
      <w:kern w:val="1"/>
      <w:sz w:val="22"/>
      <w:szCs w:val="22"/>
      <w:lang w:eastAsia="zh-CN"/>
    </w:rPr>
  </w:style>
  <w:style w:type="paragraph" w:customStyle="1" w:styleId="Nagwek10">
    <w:name w:val="Nagłówek1"/>
    <w:basedOn w:val="Normalny"/>
    <w:next w:val="Tekstpodstawowy"/>
    <w:rsid w:val="0034393F"/>
    <w:pPr>
      <w:keepNext/>
      <w:suppressAutoHyphens/>
      <w:spacing w:before="240" w:after="120"/>
    </w:pPr>
    <w:rPr>
      <w:rFonts w:ascii="Arial" w:eastAsia="Droid Sans Fallback" w:hAnsi="Arial" w:cs="Lohit Hindi"/>
      <w:sz w:val="28"/>
      <w:szCs w:val="28"/>
      <w:lang w:eastAsia="zh-CN"/>
    </w:rPr>
  </w:style>
  <w:style w:type="paragraph" w:customStyle="1" w:styleId="Tekstpodstawowy31">
    <w:name w:val="Tekst podstawowy 31"/>
    <w:basedOn w:val="Normalny"/>
    <w:rsid w:val="0034393F"/>
    <w:pPr>
      <w:widowControl w:val="0"/>
      <w:suppressAutoHyphens/>
      <w:spacing w:after="120"/>
    </w:pPr>
    <w:rPr>
      <w:szCs w:val="20"/>
      <w:lang w:eastAsia="zh-CN"/>
    </w:rPr>
  </w:style>
  <w:style w:type="paragraph" w:customStyle="1" w:styleId="Tekstblokowy1">
    <w:name w:val="Tekst blokowy1"/>
    <w:basedOn w:val="Normalny"/>
    <w:rsid w:val="0034393F"/>
    <w:pPr>
      <w:suppressAutoHyphens/>
      <w:spacing w:after="120"/>
      <w:ind w:left="1440" w:right="1440"/>
    </w:pPr>
    <w:rPr>
      <w:lang w:eastAsia="zh-CN"/>
    </w:rPr>
  </w:style>
  <w:style w:type="paragraph" w:customStyle="1" w:styleId="Tekstpodstawowy21">
    <w:name w:val="Tekst podstawowy 21"/>
    <w:basedOn w:val="Normalny"/>
    <w:rsid w:val="0034393F"/>
    <w:pPr>
      <w:suppressAutoHyphens/>
      <w:spacing w:after="120" w:line="480" w:lineRule="auto"/>
    </w:pPr>
    <w:rPr>
      <w:lang w:eastAsia="zh-CN"/>
    </w:rPr>
  </w:style>
  <w:style w:type="paragraph" w:customStyle="1" w:styleId="Tekstkomentarza1">
    <w:name w:val="Tekst komentarza1"/>
    <w:basedOn w:val="Normalny"/>
    <w:rsid w:val="0034393F"/>
    <w:pPr>
      <w:suppressAutoHyphens/>
    </w:pPr>
    <w:rPr>
      <w:sz w:val="20"/>
      <w:szCs w:val="20"/>
      <w:lang w:eastAsia="zh-CN"/>
    </w:rPr>
  </w:style>
  <w:style w:type="paragraph" w:customStyle="1" w:styleId="Tekstpodstawowyzwciciem21">
    <w:name w:val="Tekst podstawowy z wcięciem 21"/>
    <w:basedOn w:val="Tekstpodstawowywcity"/>
    <w:rsid w:val="0034393F"/>
    <w:pPr>
      <w:suppressAutoHyphens/>
      <w:ind w:firstLine="210"/>
    </w:pPr>
    <w:rPr>
      <w:lang w:val="en-US" w:eastAsia="zh-CN"/>
    </w:rPr>
  </w:style>
  <w:style w:type="paragraph" w:customStyle="1" w:styleId="Wcicienormalne1">
    <w:name w:val="Wcięcie normalne1"/>
    <w:basedOn w:val="Normalny"/>
    <w:rsid w:val="0034393F"/>
    <w:pPr>
      <w:suppressAutoHyphens/>
      <w:ind w:left="425"/>
      <w:jc w:val="both"/>
    </w:pPr>
    <w:rPr>
      <w:szCs w:val="20"/>
      <w:lang w:eastAsia="zh-CN"/>
    </w:rPr>
  </w:style>
  <w:style w:type="paragraph" w:customStyle="1" w:styleId="Tekstpodstawowywcity21">
    <w:name w:val="Tekst podstawowy wcięty 21"/>
    <w:basedOn w:val="Normalny"/>
    <w:rsid w:val="0034393F"/>
    <w:pPr>
      <w:suppressAutoHyphens/>
      <w:ind w:left="1247"/>
    </w:pPr>
    <w:rPr>
      <w:rFonts w:ascii="Arial" w:hAnsi="Arial" w:cs="Arial"/>
      <w:szCs w:val="20"/>
      <w:lang w:eastAsia="zh-CN"/>
    </w:rPr>
  </w:style>
  <w:style w:type="paragraph" w:customStyle="1" w:styleId="Tekstpodstawowywcity31">
    <w:name w:val="Tekst podstawowy wcięty 31"/>
    <w:basedOn w:val="Normalny"/>
    <w:rsid w:val="0034393F"/>
    <w:pPr>
      <w:suppressAutoHyphens/>
      <w:spacing w:after="120"/>
      <w:ind w:left="357"/>
      <w:jc w:val="both"/>
    </w:pPr>
    <w:rPr>
      <w:rFonts w:ascii="Arial" w:hAnsi="Arial" w:cs="Arial"/>
      <w:szCs w:val="20"/>
      <w:lang w:eastAsia="zh-CN"/>
    </w:rPr>
  </w:style>
  <w:style w:type="paragraph" w:customStyle="1" w:styleId="Legenda1">
    <w:name w:val="Legenda1"/>
    <w:basedOn w:val="Normalny"/>
    <w:next w:val="Normalny"/>
    <w:rsid w:val="0034393F"/>
    <w:pPr>
      <w:suppressAutoHyphens/>
      <w:spacing w:after="0" w:line="100" w:lineRule="atLeast"/>
    </w:pPr>
    <w:rPr>
      <w:b/>
      <w:bCs/>
      <w:sz w:val="20"/>
      <w:szCs w:val="20"/>
      <w:lang w:eastAsia="zh-CN"/>
    </w:rPr>
  </w:style>
  <w:style w:type="paragraph" w:styleId="Spisilustracji">
    <w:name w:val="table of figures"/>
    <w:basedOn w:val="Legenda1"/>
    <w:rsid w:val="0034393F"/>
    <w:pPr>
      <w:jc w:val="center"/>
    </w:pPr>
    <w:rPr>
      <w:b w:val="0"/>
      <w:i/>
    </w:rPr>
  </w:style>
  <w:style w:type="paragraph" w:customStyle="1" w:styleId="Zwykytekst1">
    <w:name w:val="Zwykły tekst1"/>
    <w:basedOn w:val="Normalny"/>
    <w:rsid w:val="0034393F"/>
    <w:pPr>
      <w:suppressAutoHyphens/>
      <w:autoSpaceDE w:val="0"/>
      <w:spacing w:after="0" w:line="100" w:lineRule="atLeast"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Normalny1">
    <w:name w:val="Normalny1"/>
    <w:basedOn w:val="Normalny"/>
    <w:rsid w:val="0034393F"/>
    <w:pPr>
      <w:suppressAutoHyphens/>
      <w:autoSpaceDE w:val="0"/>
      <w:spacing w:after="0" w:line="100" w:lineRule="atLeast"/>
    </w:pPr>
    <w:rPr>
      <w:color w:val="000000"/>
      <w:lang w:eastAsia="zh-CN"/>
    </w:rPr>
  </w:style>
  <w:style w:type="paragraph" w:customStyle="1" w:styleId="Zawartotabeli">
    <w:name w:val="Zawartość tabeli"/>
    <w:basedOn w:val="Normalny"/>
    <w:rsid w:val="0034393F"/>
    <w:pPr>
      <w:suppressLineNumbers/>
      <w:suppressAutoHyphens/>
    </w:pPr>
    <w:rPr>
      <w:lang w:eastAsia="zh-CN"/>
    </w:rPr>
  </w:style>
  <w:style w:type="paragraph" w:styleId="Nagwekwykazurde">
    <w:name w:val="toa heading"/>
    <w:basedOn w:val="Nagwek1"/>
    <w:next w:val="Normalny"/>
    <w:rsid w:val="0034393F"/>
    <w:pPr>
      <w:keepLines/>
      <w:suppressAutoHyphens/>
      <w:spacing w:before="480" w:after="0" w:line="276" w:lineRule="auto"/>
      <w:jc w:val="left"/>
    </w:pPr>
    <w:rPr>
      <w:rFonts w:ascii="Cambria" w:hAnsi="Cambria" w:cs="Cambria"/>
      <w:color w:val="365F91"/>
      <w:szCs w:val="28"/>
      <w:lang w:eastAsia="zh-CN"/>
    </w:rPr>
  </w:style>
  <w:style w:type="paragraph" w:customStyle="1" w:styleId="Plandokumentu">
    <w:name w:val="Plan dokumentu"/>
    <w:basedOn w:val="Normalny"/>
    <w:rsid w:val="0034393F"/>
    <w:pPr>
      <w:suppressAutoHyphens/>
    </w:pPr>
    <w:rPr>
      <w:rFonts w:ascii="Tahoma" w:hAnsi="Tahoma" w:cs="Tahoma"/>
      <w:sz w:val="16"/>
      <w:szCs w:val="16"/>
      <w:lang w:eastAsia="zh-CN"/>
    </w:rPr>
  </w:style>
  <w:style w:type="paragraph" w:customStyle="1" w:styleId="ZnakZnak">
    <w:name w:val="Znak Znak"/>
    <w:basedOn w:val="Normalny"/>
    <w:rsid w:val="0034393F"/>
    <w:pPr>
      <w:suppressAutoHyphens/>
      <w:spacing w:after="0" w:line="360" w:lineRule="atLeast"/>
      <w:jc w:val="both"/>
    </w:pPr>
    <w:rPr>
      <w:szCs w:val="20"/>
      <w:lang w:eastAsia="zh-CN"/>
    </w:rPr>
  </w:style>
  <w:style w:type="paragraph" w:customStyle="1" w:styleId="Standard">
    <w:name w:val="Standard"/>
    <w:rsid w:val="0034393F"/>
    <w:pPr>
      <w:suppressAutoHyphens/>
      <w:spacing w:after="200" w:line="276" w:lineRule="auto"/>
      <w:textAlignment w:val="baseline"/>
    </w:pPr>
    <w:rPr>
      <w:rFonts w:ascii="Calibri" w:eastAsia="DejaVu Sans" w:hAnsi="Calibri" w:cs="DejaVu Sans"/>
      <w:kern w:val="1"/>
      <w:lang w:val="en-US" w:eastAsia="zh-CN"/>
    </w:rPr>
  </w:style>
  <w:style w:type="paragraph" w:customStyle="1" w:styleId="Textbody">
    <w:name w:val="Text body"/>
    <w:basedOn w:val="Standard"/>
    <w:rsid w:val="0034393F"/>
    <w:pPr>
      <w:spacing w:after="120" w:line="100" w:lineRule="atLeast"/>
    </w:pPr>
    <w:rPr>
      <w:rFonts w:ascii="Arial" w:eastAsia="Times New Roman" w:hAnsi="Arial" w:cs="Arial"/>
      <w:color w:val="000000"/>
      <w:sz w:val="24"/>
      <w:szCs w:val="24"/>
      <w:lang w:val="pl-PL"/>
    </w:rPr>
  </w:style>
  <w:style w:type="paragraph" w:customStyle="1" w:styleId="ZnakZnak1">
    <w:name w:val="Znak Znak1"/>
    <w:basedOn w:val="Normalny"/>
    <w:rsid w:val="0034393F"/>
    <w:pPr>
      <w:suppressAutoHyphens/>
      <w:spacing w:after="0" w:line="100" w:lineRule="atLeast"/>
    </w:pPr>
    <w:rPr>
      <w:rFonts w:ascii="Arial" w:hAnsi="Arial" w:cs="Arial"/>
      <w:lang w:eastAsia="zh-CN"/>
    </w:rPr>
  </w:style>
  <w:style w:type="paragraph" w:customStyle="1" w:styleId="Style1">
    <w:name w:val="Style1"/>
    <w:basedOn w:val="Normalny"/>
    <w:rsid w:val="0034393F"/>
    <w:pPr>
      <w:widowControl w:val="0"/>
      <w:suppressAutoHyphens/>
      <w:autoSpaceDE w:val="0"/>
      <w:spacing w:after="0" w:line="100" w:lineRule="atLeast"/>
    </w:pPr>
    <w:rPr>
      <w:lang w:eastAsia="zh-CN"/>
    </w:rPr>
  </w:style>
  <w:style w:type="paragraph" w:customStyle="1" w:styleId="Style2">
    <w:name w:val="Style2"/>
    <w:basedOn w:val="Normalny"/>
    <w:rsid w:val="0034393F"/>
    <w:pPr>
      <w:widowControl w:val="0"/>
      <w:suppressAutoHyphens/>
      <w:autoSpaceDE w:val="0"/>
      <w:spacing w:after="0" w:line="274" w:lineRule="exact"/>
      <w:jc w:val="both"/>
    </w:pPr>
    <w:rPr>
      <w:lang w:eastAsia="zh-CN"/>
    </w:rPr>
  </w:style>
  <w:style w:type="paragraph" w:customStyle="1" w:styleId="Style3">
    <w:name w:val="Style3"/>
    <w:basedOn w:val="Normalny"/>
    <w:rsid w:val="0034393F"/>
    <w:pPr>
      <w:widowControl w:val="0"/>
      <w:suppressAutoHyphens/>
      <w:autoSpaceDE w:val="0"/>
      <w:spacing w:after="0" w:line="100" w:lineRule="atLeast"/>
    </w:pPr>
    <w:rPr>
      <w:lang w:eastAsia="zh-CN"/>
    </w:rPr>
  </w:style>
  <w:style w:type="paragraph" w:customStyle="1" w:styleId="DefaultText1">
    <w:name w:val="Default Text:1"/>
    <w:basedOn w:val="Normalny"/>
    <w:rsid w:val="0034393F"/>
    <w:pPr>
      <w:widowControl w:val="0"/>
      <w:suppressAutoHyphens/>
      <w:autoSpaceDE w:val="0"/>
      <w:spacing w:after="0" w:line="100" w:lineRule="atLeast"/>
    </w:pPr>
    <w:rPr>
      <w:rFonts w:eastAsia="SimSun"/>
      <w:lang w:val="en-US" w:eastAsia="zh-CN"/>
    </w:rPr>
  </w:style>
  <w:style w:type="paragraph" w:styleId="Bezodstpw">
    <w:name w:val="No Spacing"/>
    <w:qFormat/>
    <w:rsid w:val="0034393F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Akapitzlist2">
    <w:name w:val="Akapit z listą2"/>
    <w:basedOn w:val="Normalny"/>
    <w:rsid w:val="0034393F"/>
    <w:pPr>
      <w:suppressAutoHyphens/>
      <w:spacing w:after="200" w:line="276" w:lineRule="auto"/>
      <w:ind w:left="720"/>
    </w:pPr>
    <w:rPr>
      <w:rFonts w:ascii="Calibri" w:eastAsia="Droid Sans Fallback" w:hAnsi="Calibri" w:cs="DejaVu Sans Condensed"/>
      <w:kern w:val="1"/>
      <w:sz w:val="22"/>
      <w:szCs w:val="22"/>
      <w:lang w:eastAsia="zh-CN"/>
    </w:rPr>
  </w:style>
  <w:style w:type="paragraph" w:customStyle="1" w:styleId="Tekstprzypisukocowego1">
    <w:name w:val="Tekst przypisu końcowego1"/>
    <w:basedOn w:val="Normalny"/>
    <w:rsid w:val="0034393F"/>
    <w:pPr>
      <w:suppressAutoHyphens/>
      <w:spacing w:after="0" w:line="100" w:lineRule="atLeast"/>
    </w:pPr>
    <w:rPr>
      <w:rFonts w:ascii="Calibri" w:eastAsia="Droid Sans Fallback" w:hAnsi="Calibri" w:cs="DejaVu Sans Condensed"/>
      <w:kern w:val="1"/>
      <w:sz w:val="20"/>
      <w:szCs w:val="20"/>
      <w:lang w:eastAsia="zh-CN"/>
    </w:rPr>
  </w:style>
  <w:style w:type="paragraph" w:customStyle="1" w:styleId="Spistreci10">
    <w:name w:val="Spis treści 10"/>
    <w:basedOn w:val="Indeks"/>
    <w:rsid w:val="0034393F"/>
    <w:pPr>
      <w:tabs>
        <w:tab w:val="right" w:leader="dot" w:pos="7091"/>
      </w:tabs>
      <w:ind w:left="2547"/>
    </w:pPr>
  </w:style>
  <w:style w:type="character" w:styleId="Numerwiersza">
    <w:name w:val="line number"/>
    <w:basedOn w:val="Domylnaczcionkaakapitu"/>
    <w:rsid w:val="0034393F"/>
  </w:style>
  <w:style w:type="paragraph" w:customStyle="1" w:styleId="Domylnie">
    <w:name w:val="Domyślnie"/>
    <w:rsid w:val="0034393F"/>
    <w:pPr>
      <w:tabs>
        <w:tab w:val="left" w:pos="720"/>
      </w:tabs>
      <w:suppressAutoHyphens/>
      <w:spacing w:after="200" w:line="276" w:lineRule="auto"/>
    </w:pPr>
    <w:rPr>
      <w:rFonts w:ascii="Calibri" w:eastAsia="WenQuanYi Micro Hei" w:hAnsi="Calibri" w:cs="Calibri"/>
      <w:lang w:val="en-US"/>
    </w:rPr>
  </w:style>
  <w:style w:type="character" w:customStyle="1" w:styleId="FontStyle35">
    <w:name w:val="Font Style35"/>
    <w:uiPriority w:val="99"/>
    <w:rsid w:val="0034393F"/>
    <w:rPr>
      <w:rFonts w:ascii="Arial" w:hAnsi="Arial" w:cs="Arial"/>
      <w:sz w:val="22"/>
      <w:szCs w:val="22"/>
    </w:rPr>
  </w:style>
  <w:style w:type="paragraph" w:customStyle="1" w:styleId="xl73">
    <w:name w:val="xl73"/>
    <w:basedOn w:val="Normalny"/>
    <w:rsid w:val="003439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439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color w:val="000000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4393F"/>
    <w:rPr>
      <w:rFonts w:ascii="Courier New" w:hAnsi="Courier New" w:cs="Courier New"/>
      <w:color w:val="000000"/>
      <w:sz w:val="20"/>
      <w:szCs w:val="20"/>
      <w:lang w:eastAsia="pl-PL"/>
    </w:rPr>
  </w:style>
  <w:style w:type="paragraph" w:customStyle="1" w:styleId="xl59">
    <w:name w:val="xl59"/>
    <w:basedOn w:val="Normalny"/>
    <w:rsid w:val="000D563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hAnsi="Calibri" w:cs="Arial"/>
      <w:b/>
      <w:bCs/>
      <w:sz w:val="22"/>
      <w:szCs w:val="22"/>
    </w:rPr>
  </w:style>
  <w:style w:type="paragraph" w:customStyle="1" w:styleId="NAGWEK3">
    <w:name w:val="NAGŁÓWEK_3"/>
    <w:basedOn w:val="Nagwek"/>
    <w:autoRedefine/>
    <w:qFormat/>
    <w:rsid w:val="000D563F"/>
    <w:pPr>
      <w:numPr>
        <w:numId w:val="21"/>
      </w:numPr>
      <w:tabs>
        <w:tab w:val="clear" w:pos="4536"/>
        <w:tab w:val="clear" w:pos="9072"/>
      </w:tabs>
      <w:autoSpaceDE w:val="0"/>
      <w:autoSpaceDN w:val="0"/>
      <w:adjustRightInd w:val="0"/>
      <w:spacing w:before="120" w:line="240" w:lineRule="auto"/>
      <w:jc w:val="both"/>
      <w:outlineLvl w:val="2"/>
    </w:pPr>
    <w:rPr>
      <w:rFonts w:ascii="Calibri" w:hAnsi="Calibri"/>
      <w:color w:val="000000"/>
      <w:sz w:val="22"/>
      <w:lang w:val="x-none" w:eastAsia="x-none"/>
    </w:rPr>
  </w:style>
  <w:style w:type="paragraph" w:customStyle="1" w:styleId="Styl4">
    <w:name w:val="Styl4"/>
    <w:basedOn w:val="Normalny"/>
    <w:qFormat/>
    <w:rsid w:val="000D563F"/>
    <w:pPr>
      <w:keepNext/>
      <w:numPr>
        <w:numId w:val="22"/>
      </w:num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  <w:outlineLvl w:val="1"/>
    </w:pPr>
    <w:rPr>
      <w:rFonts w:ascii="Arial" w:hAnsi="Arial"/>
      <w:szCs w:val="20"/>
      <w:lang w:val="x-none" w:eastAsia="x-none"/>
    </w:rPr>
  </w:style>
  <w:style w:type="paragraph" w:customStyle="1" w:styleId="Styl6">
    <w:name w:val="Styl6"/>
    <w:basedOn w:val="Normalny"/>
    <w:next w:val="Normalny"/>
    <w:link w:val="Styl6Znak"/>
    <w:qFormat/>
    <w:rsid w:val="000D563F"/>
    <w:pPr>
      <w:keepNext/>
      <w:numPr>
        <w:numId w:val="13"/>
      </w:numPr>
      <w:overflowPunct w:val="0"/>
      <w:autoSpaceDE w:val="0"/>
      <w:autoSpaceDN w:val="0"/>
      <w:adjustRightInd w:val="0"/>
      <w:spacing w:before="120" w:after="120" w:line="240" w:lineRule="auto"/>
      <w:ind w:left="1040"/>
      <w:jc w:val="both"/>
      <w:textAlignment w:val="baseline"/>
      <w:outlineLvl w:val="1"/>
    </w:pPr>
    <w:rPr>
      <w:rFonts w:ascii="Calibri" w:hAnsi="Calibri"/>
      <w:sz w:val="22"/>
      <w:szCs w:val="20"/>
      <w:lang w:eastAsia="x-none"/>
    </w:rPr>
  </w:style>
  <w:style w:type="character" w:customStyle="1" w:styleId="Styl6Znak">
    <w:name w:val="Styl6 Znak"/>
    <w:basedOn w:val="Domylnaczcionkaakapitu"/>
    <w:link w:val="Styl6"/>
    <w:rsid w:val="000D563F"/>
    <w:rPr>
      <w:rFonts w:ascii="Calibri" w:eastAsia="Times New Roman" w:hAnsi="Calibri" w:cs="Times New Roman"/>
      <w:szCs w:val="20"/>
      <w:lang w:eastAsia="x-none"/>
    </w:rPr>
  </w:style>
  <w:style w:type="paragraph" w:customStyle="1" w:styleId="NAGWEK20">
    <w:name w:val="NAGŁÓWEK_2"/>
    <w:basedOn w:val="Normalny"/>
    <w:autoRedefine/>
    <w:qFormat/>
    <w:rsid w:val="00BF3B4D"/>
    <w:pPr>
      <w:tabs>
        <w:tab w:val="left" w:pos="1701"/>
      </w:tabs>
      <w:autoSpaceDE w:val="0"/>
      <w:autoSpaceDN w:val="0"/>
      <w:adjustRightInd w:val="0"/>
      <w:spacing w:after="0" w:line="276" w:lineRule="auto"/>
      <w:ind w:left="709"/>
      <w:jc w:val="both"/>
      <w:outlineLvl w:val="1"/>
    </w:pPr>
    <w:rPr>
      <w:rFonts w:ascii="Calibri" w:hAnsi="Calibri" w:cs="Arial"/>
      <w:bCs/>
      <w:color w:val="000000"/>
      <w:sz w:val="22"/>
      <w:lang w:eastAsia="en-US"/>
    </w:rPr>
  </w:style>
  <w:style w:type="paragraph" w:customStyle="1" w:styleId="xl29">
    <w:name w:val="xl29"/>
    <w:basedOn w:val="Normalny"/>
    <w:rsid w:val="00DF6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sz w:val="22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060B9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unkt">
    <w:name w:val="Punkt"/>
    <w:basedOn w:val="Tekstpodstawowy"/>
    <w:rsid w:val="00385A76"/>
    <w:pPr>
      <w:spacing w:after="160" w:line="240" w:lineRule="auto"/>
      <w:jc w:val="both"/>
    </w:pPr>
    <w:rPr>
      <w:rFonts w:ascii="Tahoma" w:hAnsi="Tahoma"/>
      <w:sz w:val="20"/>
    </w:rPr>
  </w:style>
  <w:style w:type="paragraph" w:customStyle="1" w:styleId="Podpunkt">
    <w:name w:val="Podpunkt"/>
    <w:basedOn w:val="Punkt"/>
    <w:rsid w:val="001D65CD"/>
    <w:pPr>
      <w:contextualSpacing/>
    </w:pPr>
  </w:style>
  <w:style w:type="character" w:customStyle="1" w:styleId="parahead21">
    <w:name w:val="parahead21"/>
    <w:rsid w:val="00DD0866"/>
    <w:rPr>
      <w:rFonts w:ascii="Times New Roman" w:hAnsi="Times New Roman" w:cs="Times New Roman"/>
      <w:b/>
      <w:bCs/>
      <w:spacing w:val="0"/>
      <w:sz w:val="24"/>
      <w:szCs w:val="24"/>
      <w:u w:val="none"/>
    </w:rPr>
  </w:style>
  <w:style w:type="character" w:customStyle="1" w:styleId="bodycopy1">
    <w:name w:val="bodycopy1"/>
    <w:rsid w:val="00DD0866"/>
    <w:rPr>
      <w:rFonts w:ascii="Arial" w:hAnsi="Arial" w:cs="Arial"/>
      <w:color w:val="000000"/>
      <w:sz w:val="18"/>
      <w:szCs w:val="18"/>
      <w:u w:val="none"/>
      <w:effect w:val="none"/>
    </w:rPr>
  </w:style>
  <w:style w:type="paragraph" w:customStyle="1" w:styleId="CMSANHeading2">
    <w:name w:val="CMS AN Heading 2"/>
    <w:uiPriority w:val="1"/>
    <w:qFormat/>
    <w:rsid w:val="0053580C"/>
    <w:pPr>
      <w:tabs>
        <w:tab w:val="num" w:pos="851"/>
      </w:tabs>
      <w:spacing w:before="120" w:after="120" w:line="300" w:lineRule="atLeast"/>
      <w:ind w:left="851" w:hanging="851"/>
      <w:jc w:val="both"/>
      <w:outlineLvl w:val="2"/>
    </w:pPr>
    <w:rPr>
      <w:rFonts w:ascii="Times New Roman" w:hAnsi="Times New Roman" w:cs="Segoe Script"/>
      <w:color w:val="000000" w:themeColor="text1"/>
      <w:lang w:val="en-GB"/>
    </w:rPr>
  </w:style>
  <w:style w:type="paragraph" w:customStyle="1" w:styleId="CMSANHeading3">
    <w:name w:val="CMS AN Heading 3"/>
    <w:uiPriority w:val="1"/>
    <w:qFormat/>
    <w:rsid w:val="0053580C"/>
    <w:pPr>
      <w:tabs>
        <w:tab w:val="num" w:pos="1701"/>
      </w:tabs>
      <w:spacing w:before="120" w:after="120" w:line="300" w:lineRule="atLeast"/>
      <w:ind w:left="1701" w:hanging="850"/>
      <w:jc w:val="both"/>
      <w:outlineLvl w:val="3"/>
    </w:pPr>
    <w:rPr>
      <w:rFonts w:ascii="Times New Roman" w:hAnsi="Times New Roman" w:cs="Segoe Script"/>
      <w:color w:val="000000" w:themeColor="text1"/>
      <w:lang w:val="en-GB"/>
    </w:rPr>
  </w:style>
  <w:style w:type="paragraph" w:customStyle="1" w:styleId="CMSANHeading4">
    <w:name w:val="CMS AN Heading 4"/>
    <w:uiPriority w:val="1"/>
    <w:qFormat/>
    <w:rsid w:val="0053580C"/>
    <w:pPr>
      <w:tabs>
        <w:tab w:val="num" w:pos="2552"/>
      </w:tabs>
      <w:spacing w:before="120" w:after="120" w:line="300" w:lineRule="atLeast"/>
      <w:ind w:left="2552" w:hanging="851"/>
      <w:jc w:val="both"/>
      <w:outlineLvl w:val="4"/>
    </w:pPr>
    <w:rPr>
      <w:rFonts w:ascii="Times New Roman" w:hAnsi="Times New Roman" w:cs="Segoe Script"/>
      <w:color w:val="000000" w:themeColor="text1"/>
      <w:lang w:val="en-GB"/>
    </w:rPr>
  </w:style>
  <w:style w:type="paragraph" w:customStyle="1" w:styleId="CMSANHeading5">
    <w:name w:val="CMS AN Heading 5"/>
    <w:uiPriority w:val="1"/>
    <w:qFormat/>
    <w:rsid w:val="0053580C"/>
    <w:pPr>
      <w:tabs>
        <w:tab w:val="num" w:pos="3543"/>
      </w:tabs>
      <w:spacing w:before="120" w:after="120" w:line="300" w:lineRule="atLeast"/>
      <w:ind w:left="3543" w:hanging="850"/>
      <w:jc w:val="both"/>
      <w:outlineLvl w:val="5"/>
    </w:pPr>
    <w:rPr>
      <w:rFonts w:ascii="Times New Roman" w:hAnsi="Times New Roman" w:cs="Segoe Script"/>
      <w:color w:val="000000" w:themeColor="text1"/>
      <w:lang w:val="en-GB"/>
    </w:rPr>
  </w:style>
  <w:style w:type="paragraph" w:customStyle="1" w:styleId="CMSANHeading6">
    <w:name w:val="CMS AN Heading 6"/>
    <w:uiPriority w:val="1"/>
    <w:qFormat/>
    <w:rsid w:val="0053580C"/>
    <w:pPr>
      <w:tabs>
        <w:tab w:val="num" w:pos="4253"/>
      </w:tabs>
      <w:spacing w:before="120" w:after="120" w:line="300" w:lineRule="atLeast"/>
      <w:ind w:left="4253" w:hanging="851"/>
      <w:jc w:val="both"/>
      <w:outlineLvl w:val="5"/>
    </w:pPr>
    <w:rPr>
      <w:rFonts w:ascii="Times New Roman" w:hAnsi="Times New Roman" w:cs="Segoe Script"/>
      <w:color w:val="000000" w:themeColor="text1"/>
      <w:lang w:val="en-GB"/>
    </w:rPr>
  </w:style>
  <w:style w:type="paragraph" w:customStyle="1" w:styleId="CMSANMainHeading">
    <w:name w:val="CMS AN Main Heading"/>
    <w:next w:val="Normalny"/>
    <w:rsid w:val="0053580C"/>
    <w:pPr>
      <w:pageBreakBefore/>
      <w:spacing w:after="240" w:line="300" w:lineRule="atLeast"/>
      <w:jc w:val="center"/>
      <w:outlineLvl w:val="0"/>
    </w:pPr>
    <w:rPr>
      <w:rFonts w:ascii="Times New Roman" w:hAnsi="Times New Roman" w:cs="Times New Roman"/>
      <w:b/>
      <w:caps/>
      <w:color w:val="000000" w:themeColor="text1"/>
      <w:lang w:val="en-GB"/>
    </w:rPr>
  </w:style>
  <w:style w:type="numbering" w:customStyle="1" w:styleId="CMS-ANHeading">
    <w:name w:val="CMS-AN Heading"/>
    <w:uiPriority w:val="99"/>
    <w:rsid w:val="0053580C"/>
    <w:pPr>
      <w:numPr>
        <w:numId w:val="4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546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5E5942-B9B3-4187-AE55-D2A056012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2899</Words>
  <Characters>17397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Przylecka</dc:creator>
  <cp:lastModifiedBy>Anna Przylecka</cp:lastModifiedBy>
  <cp:revision>3</cp:revision>
  <cp:lastPrinted>2019-04-15T05:19:00Z</cp:lastPrinted>
  <dcterms:created xsi:type="dcterms:W3CDTF">2020-04-30T12:09:00Z</dcterms:created>
  <dcterms:modified xsi:type="dcterms:W3CDTF">2020-04-30T12:11:00Z</dcterms:modified>
</cp:coreProperties>
</file>